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0" w:type="pct"/>
        <w:tblLook w:val="0600" w:firstRow="0" w:lastRow="0" w:firstColumn="0" w:lastColumn="0" w:noHBand="1" w:noVBand="1"/>
        <w:tblDescription w:val="Düzen tablosu"/>
      </w:tblPr>
      <w:tblGrid>
        <w:gridCol w:w="9781"/>
      </w:tblGrid>
      <w:tr w:rsidR="00CB0809" w14:paraId="709E7B76" w14:textId="77777777" w:rsidTr="009373B3">
        <w:trPr>
          <w:trHeight w:val="638"/>
        </w:trPr>
        <w:tc>
          <w:tcPr>
            <w:tcW w:w="9781" w:type="dxa"/>
          </w:tcPr>
          <w:p w14:paraId="4DF5FAAC" w14:textId="77777777" w:rsidR="00CB0809" w:rsidRDefault="00F04D0F" w:rsidP="00CF4773">
            <w:pPr>
              <w:jc w:val="right"/>
            </w:pPr>
            <w:r w:rsidRPr="00F04D0F">
              <w:rPr>
                <w:noProof/>
                <w:lang w:eastAsia="tr-TR"/>
              </w:rPr>
              <w:drawing>
                <wp:inline distT="0" distB="0" distL="0" distR="0" wp14:anchorId="42ED9D0D" wp14:editId="30AED7BC">
                  <wp:extent cx="419100" cy="417724"/>
                  <wp:effectExtent l="0" t="0" r="0" b="1905"/>
                  <wp:docPr id="1" name="Resim 1" descr="D:\HEM\HAYAT BOYU ÖĞRENME AFİŞ\LOĞO VE DİĞER ÇALIŞMAL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M\HAYAT BOYU ÖĞRENME AFİŞ\LOĞO VE DİĞER ÇALIŞMALA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29" cy="435394"/>
                          </a:xfrm>
                          <a:prstGeom prst="rect">
                            <a:avLst/>
                          </a:prstGeom>
                          <a:noFill/>
                          <a:ln>
                            <a:noFill/>
                          </a:ln>
                        </pic:spPr>
                      </pic:pic>
                    </a:graphicData>
                  </a:graphic>
                </wp:inline>
              </w:drawing>
            </w:r>
          </w:p>
        </w:tc>
      </w:tr>
      <w:tr w:rsidR="00CB0809" w:rsidRPr="009373B3" w14:paraId="4426A26E" w14:textId="77777777" w:rsidTr="009373B3">
        <w:trPr>
          <w:trHeight w:val="1093"/>
        </w:trPr>
        <w:tc>
          <w:tcPr>
            <w:tcW w:w="9781" w:type="dxa"/>
          </w:tcPr>
          <w:p w14:paraId="0AF35C0D" w14:textId="77777777" w:rsidR="00CB0809" w:rsidRPr="009373B3" w:rsidRDefault="00F8289F" w:rsidP="00CB0809">
            <w:pPr>
              <w:pStyle w:val="letiimBilgileri"/>
              <w:rPr>
                <w:rFonts w:cstheme="minorHAnsi"/>
                <w:b/>
              </w:rPr>
            </w:pPr>
            <w:r w:rsidRPr="009373B3">
              <w:rPr>
                <w:rFonts w:cstheme="minorHAnsi"/>
                <w:b/>
              </w:rPr>
              <w:t>TERME HALK EĞİTİMİ MERKEZİ MÜDÜRLÜĞÜ</w:t>
            </w:r>
          </w:p>
          <w:p w14:paraId="351F0DB4" w14:textId="77777777" w:rsidR="00CB0809" w:rsidRPr="009373B3" w:rsidRDefault="00F8289F" w:rsidP="00CB0809">
            <w:pPr>
              <w:pStyle w:val="letiimBilgileri"/>
              <w:rPr>
                <w:rFonts w:cstheme="minorHAnsi"/>
                <w:b/>
              </w:rPr>
            </w:pPr>
            <w:r w:rsidRPr="009373B3">
              <w:rPr>
                <w:rFonts w:cstheme="minorHAnsi"/>
                <w:b/>
              </w:rPr>
              <w:t>0-362-8762077</w:t>
            </w:r>
          </w:p>
          <w:p w14:paraId="035D87F6" w14:textId="77777777" w:rsidR="000F61C0" w:rsidRDefault="00000000" w:rsidP="00F8289F">
            <w:pPr>
              <w:pStyle w:val="letiimBilgileri"/>
              <w:rPr>
                <w:b/>
                <w:sz w:val="28"/>
                <w:szCs w:val="28"/>
              </w:rPr>
            </w:pPr>
            <w:hyperlink r:id="rId12" w:history="1">
              <w:r w:rsidR="000F61C0" w:rsidRPr="00A501B1">
                <w:rPr>
                  <w:rStyle w:val="Kpr"/>
                  <w:rFonts w:cstheme="minorHAnsi"/>
                  <w:b/>
                </w:rPr>
                <w:t>196530@meb.k12.tr</w:t>
              </w:r>
            </w:hyperlink>
            <w:r w:rsidR="000F61C0">
              <w:rPr>
                <w:b/>
                <w:sz w:val="28"/>
                <w:szCs w:val="28"/>
              </w:rPr>
              <w:t xml:space="preserve"> </w:t>
            </w:r>
          </w:p>
          <w:p w14:paraId="3635AC7A" w14:textId="77777777" w:rsidR="00CB0809" w:rsidRPr="00E73FF9" w:rsidRDefault="000F61C0" w:rsidP="00F8289F">
            <w:pPr>
              <w:pStyle w:val="letiimBilgileri"/>
              <w:rPr>
                <w:rFonts w:cstheme="minorHAnsi"/>
                <w:b/>
                <w:szCs w:val="22"/>
              </w:rPr>
            </w:pPr>
            <w:r w:rsidRPr="00E73FF9">
              <w:rPr>
                <w:b/>
                <w:szCs w:val="22"/>
              </w:rPr>
              <w:t>termehem.meb.k12.tr</w:t>
            </w:r>
          </w:p>
        </w:tc>
      </w:tr>
    </w:tbl>
    <w:p w14:paraId="19323533" w14:textId="77777777" w:rsidR="00FF2E05" w:rsidRPr="00BE0C34" w:rsidRDefault="00FF2E05" w:rsidP="00FF2E05">
      <w:pPr>
        <w:pStyle w:val="AralkYok"/>
        <w:tabs>
          <w:tab w:val="left" w:pos="3070"/>
        </w:tabs>
        <w:ind w:hanging="993"/>
        <w:jc w:val="center"/>
        <w:rPr>
          <w:b/>
          <w:bCs/>
          <w:color w:val="FF0000"/>
          <w:sz w:val="32"/>
          <w:szCs w:val="32"/>
        </w:rPr>
      </w:pPr>
      <w:r>
        <w:rPr>
          <w:b/>
          <w:bCs/>
          <w:color w:val="FF0000"/>
          <w:sz w:val="32"/>
          <w:szCs w:val="32"/>
        </w:rPr>
        <w:t>202</w:t>
      </w:r>
      <w:r w:rsidR="005A7431">
        <w:rPr>
          <w:b/>
          <w:bCs/>
          <w:color w:val="FF0000"/>
          <w:sz w:val="32"/>
          <w:szCs w:val="32"/>
        </w:rPr>
        <w:t>3</w:t>
      </w:r>
      <w:r w:rsidRPr="00BE0C34">
        <w:rPr>
          <w:b/>
          <w:bCs/>
          <w:color w:val="FF0000"/>
          <w:sz w:val="32"/>
          <w:szCs w:val="32"/>
        </w:rPr>
        <w:t xml:space="preserve"> / 20</w:t>
      </w:r>
      <w:r w:rsidR="005A7431">
        <w:rPr>
          <w:b/>
          <w:bCs/>
          <w:color w:val="FF0000"/>
          <w:sz w:val="32"/>
          <w:szCs w:val="32"/>
        </w:rPr>
        <w:t>24</w:t>
      </w:r>
      <w:r w:rsidRPr="00BE0C34">
        <w:rPr>
          <w:b/>
          <w:bCs/>
          <w:color w:val="FF0000"/>
          <w:sz w:val="32"/>
          <w:szCs w:val="32"/>
        </w:rPr>
        <w:t xml:space="preserve"> EĞİTİM ÖĞRETİM YILI</w:t>
      </w:r>
    </w:p>
    <w:p w14:paraId="362F93D5" w14:textId="77777777" w:rsidR="00FF2E05" w:rsidRPr="00BE0C34" w:rsidRDefault="00FF2E05" w:rsidP="00FF2E05">
      <w:pPr>
        <w:pStyle w:val="AralkYok"/>
        <w:ind w:hanging="993"/>
        <w:jc w:val="center"/>
        <w:rPr>
          <w:b/>
          <w:bCs/>
          <w:color w:val="FF0000"/>
          <w:sz w:val="32"/>
          <w:szCs w:val="32"/>
        </w:rPr>
      </w:pPr>
      <w:r w:rsidRPr="00BE0C34">
        <w:rPr>
          <w:b/>
          <w:bCs/>
          <w:color w:val="FF0000"/>
          <w:sz w:val="32"/>
          <w:szCs w:val="32"/>
        </w:rPr>
        <w:t>GEÇİCİ SİGORTALI USTA ÖĞRETİCİ BAŞVURU İŞLEMLERİ</w:t>
      </w:r>
    </w:p>
    <w:p w14:paraId="5A4735F5" w14:textId="77777777" w:rsidR="00FF2E05" w:rsidRPr="00BE0C34" w:rsidRDefault="00FF2E05" w:rsidP="00FF2E05">
      <w:pPr>
        <w:pStyle w:val="AralkYok"/>
        <w:jc w:val="center"/>
        <w:rPr>
          <w:b/>
          <w:bCs/>
          <w:color w:val="FF0000"/>
        </w:rPr>
      </w:pPr>
    </w:p>
    <w:p w14:paraId="78EDE133" w14:textId="6ACC5C84" w:rsidR="00FF2E05" w:rsidRPr="00E73FF9" w:rsidRDefault="00FF2E05" w:rsidP="000F61C0">
      <w:pPr>
        <w:pStyle w:val="AralkYok"/>
        <w:jc w:val="both"/>
        <w:rPr>
          <w:b/>
          <w:sz w:val="24"/>
          <w:szCs w:val="24"/>
        </w:rPr>
      </w:pPr>
      <w:r w:rsidRPr="000F61C0">
        <w:rPr>
          <w:b/>
          <w:sz w:val="24"/>
          <w:szCs w:val="24"/>
        </w:rPr>
        <w:t xml:space="preserve">   </w:t>
      </w:r>
      <w:r w:rsidRPr="00E73FF9">
        <w:rPr>
          <w:b/>
          <w:sz w:val="24"/>
          <w:szCs w:val="24"/>
        </w:rPr>
        <w:t>Terme Halk Eğitimi Merkezi Müdürlüğümüzce 202</w:t>
      </w:r>
      <w:r w:rsidR="000C72CE">
        <w:rPr>
          <w:b/>
          <w:sz w:val="24"/>
          <w:szCs w:val="24"/>
        </w:rPr>
        <w:t>3</w:t>
      </w:r>
      <w:r w:rsidR="00627F0D">
        <w:rPr>
          <w:b/>
          <w:sz w:val="24"/>
          <w:szCs w:val="24"/>
        </w:rPr>
        <w:t>-202</w:t>
      </w:r>
      <w:r w:rsidR="000C72CE">
        <w:rPr>
          <w:b/>
          <w:sz w:val="24"/>
          <w:szCs w:val="24"/>
        </w:rPr>
        <w:t>4</w:t>
      </w:r>
      <w:r w:rsidRPr="00E73FF9">
        <w:rPr>
          <w:b/>
          <w:sz w:val="24"/>
          <w:szCs w:val="24"/>
        </w:rPr>
        <w:t xml:space="preserve"> Eğitim-Öğretim yılında; Merkez ve merkeze bağlı köylerde açılacak olan</w:t>
      </w:r>
      <w:r w:rsidR="00627F0D">
        <w:rPr>
          <w:b/>
          <w:sz w:val="24"/>
          <w:szCs w:val="24"/>
        </w:rPr>
        <w:t xml:space="preserve"> </w:t>
      </w:r>
      <w:r w:rsidR="00E73FF9" w:rsidRPr="00E73FF9">
        <w:rPr>
          <w:b/>
          <w:sz w:val="24"/>
          <w:szCs w:val="24"/>
        </w:rPr>
        <w:t>Genel-</w:t>
      </w:r>
      <w:r w:rsidRPr="00E73FF9">
        <w:rPr>
          <w:b/>
          <w:sz w:val="24"/>
          <w:szCs w:val="24"/>
        </w:rPr>
        <w:t xml:space="preserve"> Mesleki ve Teknik Kurslarda ihtiyaç olması halinde ek ders ücreti karşılığında görevlendirilmek üzere, 11 Nisan 2018 tarih ve30388 Resmi Gazetede yayınlanan MEB Hayat Boyu Öğrenme Kurumları Yönetmeliği hükümleri çerçevesinde ve çalışma takvimi doğrultusunda Geçici Sigortalı Usta Öğretici başvuruları alınacaktır. </w:t>
      </w:r>
    </w:p>
    <w:p w14:paraId="58E562A1" w14:textId="77777777" w:rsidR="00FF2E05" w:rsidRPr="00E73FF9" w:rsidRDefault="00FF2E05" w:rsidP="00FF2E05">
      <w:pPr>
        <w:pStyle w:val="AralkYok"/>
        <w:jc w:val="both"/>
        <w:rPr>
          <w:b/>
          <w:sz w:val="24"/>
          <w:szCs w:val="24"/>
        </w:rPr>
      </w:pPr>
    </w:p>
    <w:p w14:paraId="73059320" w14:textId="77777777" w:rsidR="00FF2E05" w:rsidRPr="00E73FF9" w:rsidRDefault="00FF2E05" w:rsidP="000F61C0">
      <w:pPr>
        <w:pStyle w:val="AralkYok"/>
        <w:jc w:val="both"/>
        <w:rPr>
          <w:b/>
          <w:sz w:val="24"/>
          <w:szCs w:val="24"/>
        </w:rPr>
      </w:pPr>
      <w:r w:rsidRPr="00E73FF9">
        <w:rPr>
          <w:b/>
          <w:sz w:val="24"/>
          <w:szCs w:val="24"/>
        </w:rPr>
        <w:t>1-Başvurular; Hayat Boyu Öğrenme Genel Müdürlüğünün ilgili yönetmelik ve genelgeleri doğrultusunda değerlendirilerek, sıralama yapılacaktır.</w:t>
      </w:r>
    </w:p>
    <w:p w14:paraId="37EA2E42" w14:textId="77777777" w:rsidR="00FF2E05" w:rsidRPr="00E73FF9" w:rsidRDefault="00FF2E05" w:rsidP="000F61C0">
      <w:pPr>
        <w:pStyle w:val="AralkYok"/>
        <w:jc w:val="both"/>
        <w:rPr>
          <w:b/>
          <w:sz w:val="24"/>
          <w:szCs w:val="24"/>
        </w:rPr>
      </w:pPr>
      <w:r w:rsidRPr="00E73FF9">
        <w:rPr>
          <w:b/>
          <w:sz w:val="24"/>
          <w:szCs w:val="24"/>
        </w:rPr>
        <w:t>2-Görevlendirme; İhtiyaç olması halinde bu sıralama dikkate alınarak yapılacaktır.</w:t>
      </w:r>
    </w:p>
    <w:p w14:paraId="2DFD68BA" w14:textId="77777777" w:rsidR="00FF2E05" w:rsidRPr="00E73FF9" w:rsidRDefault="00B608DF" w:rsidP="000F61C0">
      <w:pPr>
        <w:pStyle w:val="AralkYok"/>
        <w:jc w:val="both"/>
        <w:rPr>
          <w:b/>
          <w:sz w:val="24"/>
          <w:szCs w:val="24"/>
        </w:rPr>
      </w:pPr>
      <w:r w:rsidRPr="00E73FF9">
        <w:rPr>
          <w:b/>
          <w:sz w:val="24"/>
          <w:szCs w:val="24"/>
        </w:rPr>
        <w:t xml:space="preserve">3-Başvurular </w:t>
      </w:r>
      <w:r w:rsidRPr="00E73FF9">
        <w:rPr>
          <w:b/>
          <w:sz w:val="24"/>
          <w:szCs w:val="24"/>
          <w:u w:val="single"/>
        </w:rPr>
        <w:t>E-YAYGIN Sistemi</w:t>
      </w:r>
      <w:r w:rsidRPr="00E73FF9">
        <w:rPr>
          <w:b/>
          <w:sz w:val="24"/>
          <w:szCs w:val="24"/>
        </w:rPr>
        <w:t xml:space="preserve"> üzerinden on-line yapılacaktır. Başvuruya esas belgeler bu aşamada sisteme yüklenecek; kurs açma aşamasında belgelerin aslı görülerek kurs onayları verilecektir.</w:t>
      </w:r>
      <w:r w:rsidR="00FF2E05" w:rsidRPr="00E73FF9">
        <w:rPr>
          <w:b/>
          <w:sz w:val="24"/>
          <w:szCs w:val="24"/>
        </w:rPr>
        <w:t xml:space="preserve">  </w:t>
      </w:r>
    </w:p>
    <w:p w14:paraId="6DA77DBC" w14:textId="77777777" w:rsidR="00E73FF9" w:rsidRDefault="00E73FF9" w:rsidP="000F61C0">
      <w:pPr>
        <w:pStyle w:val="AralkYok"/>
        <w:jc w:val="both"/>
        <w:rPr>
          <w:sz w:val="28"/>
          <w:szCs w:val="28"/>
        </w:rPr>
      </w:pPr>
    </w:p>
    <w:p w14:paraId="4D8F9127" w14:textId="77777777" w:rsidR="00F8260F" w:rsidRPr="00F8260F" w:rsidRDefault="00E73FF9" w:rsidP="00F8260F">
      <w:pPr>
        <w:pStyle w:val="NormalWeb"/>
        <w:spacing w:after="0" w:line="240" w:lineRule="auto"/>
        <w:jc w:val="center"/>
        <w:rPr>
          <w:rStyle w:val="Gl"/>
          <w:rFonts w:asciiTheme="minorHAnsi" w:hAnsiTheme="minorHAnsi" w:cs="Arial"/>
          <w:color w:val="FF0000"/>
          <w:szCs w:val="22"/>
          <w:u w:val="single"/>
        </w:rPr>
      </w:pPr>
      <w:r w:rsidRPr="00F8260F">
        <w:rPr>
          <w:rStyle w:val="Gl"/>
          <w:rFonts w:asciiTheme="minorHAnsi" w:hAnsiTheme="minorHAnsi" w:cs="Arial"/>
          <w:color w:val="FF0000"/>
          <w:szCs w:val="22"/>
          <w:u w:val="single"/>
        </w:rPr>
        <w:t>BAŞVURU ADIMLARI</w:t>
      </w:r>
    </w:p>
    <w:p w14:paraId="17C068C0" w14:textId="77777777" w:rsidR="00F8260F" w:rsidRPr="00F8260F" w:rsidRDefault="00F8260F" w:rsidP="00F8260F">
      <w:pPr>
        <w:pStyle w:val="NormalWeb"/>
        <w:spacing w:after="0" w:line="240" w:lineRule="auto"/>
        <w:jc w:val="center"/>
        <w:rPr>
          <w:rFonts w:asciiTheme="minorHAnsi" w:hAnsiTheme="minorHAnsi" w:cs="Arial"/>
          <w:b/>
          <w:color w:val="FF0000"/>
          <w:sz w:val="22"/>
          <w:szCs w:val="22"/>
          <w:u w:val="single"/>
        </w:rPr>
      </w:pPr>
    </w:p>
    <w:p w14:paraId="4B7F5096" w14:textId="77777777" w:rsidR="00E73FF9" w:rsidRPr="00F8260F" w:rsidRDefault="00E73FF9" w:rsidP="00F8260F">
      <w:pPr>
        <w:pStyle w:val="NormalWeb"/>
        <w:spacing w:after="0" w:line="240" w:lineRule="auto"/>
        <w:rPr>
          <w:rFonts w:asciiTheme="minorHAnsi" w:hAnsiTheme="minorHAnsi" w:cs="Arial"/>
          <w:b/>
          <w:color w:val="FF0000"/>
          <w:sz w:val="22"/>
          <w:szCs w:val="22"/>
          <w:u w:val="single"/>
        </w:rPr>
      </w:pPr>
      <w:r w:rsidRPr="00F8260F">
        <w:rPr>
          <w:rStyle w:val="Gl"/>
          <w:rFonts w:asciiTheme="minorHAnsi" w:hAnsiTheme="minorHAnsi" w:cs="Arial"/>
          <w:color w:val="3F4037"/>
          <w:szCs w:val="22"/>
        </w:rPr>
        <w:t>1.     </w:t>
      </w:r>
      <w:hyperlink r:id="rId13" w:tgtFrame="_blank" w:history="1">
        <w:r w:rsidRPr="00F8260F">
          <w:rPr>
            <w:rStyle w:val="Kpr"/>
            <w:rFonts w:asciiTheme="minorHAnsi" w:hAnsiTheme="minorHAnsi" w:cs="Arial"/>
            <w:b/>
            <w:bCs/>
            <w:color w:val="FF0000"/>
            <w:szCs w:val="22"/>
          </w:rPr>
          <w:t>e-yaygin.meb.gov.tr</w:t>
        </w:r>
      </w:hyperlink>
      <w:r w:rsidRPr="00F8260F">
        <w:rPr>
          <w:rFonts w:asciiTheme="minorHAnsi" w:hAnsiTheme="minorHAnsi" w:cs="Arial"/>
          <w:b/>
          <w:color w:val="3F4037"/>
          <w:sz w:val="22"/>
          <w:szCs w:val="22"/>
        </w:rPr>
        <w:t> internet adresi üzerinden "Başvurular - Usta Öğretici Başvurusu" menüsünden</w:t>
      </w:r>
      <w:r w:rsidR="00627F0D">
        <w:rPr>
          <w:rFonts w:asciiTheme="minorHAnsi" w:hAnsiTheme="minorHAnsi" w:cs="Arial"/>
          <w:b/>
          <w:color w:val="3F4037"/>
          <w:sz w:val="22"/>
          <w:szCs w:val="22"/>
        </w:rPr>
        <w:t xml:space="preserve">   </w:t>
      </w:r>
      <w:r w:rsidRPr="00F8260F">
        <w:rPr>
          <w:rFonts w:asciiTheme="minorHAnsi" w:hAnsiTheme="minorHAnsi" w:cs="Arial"/>
          <w:b/>
          <w:color w:val="3F4037"/>
          <w:sz w:val="22"/>
          <w:szCs w:val="22"/>
        </w:rPr>
        <w:t xml:space="preserve"> on</w:t>
      </w:r>
      <w:r w:rsidR="00627F0D">
        <w:rPr>
          <w:rFonts w:asciiTheme="minorHAnsi" w:hAnsiTheme="minorHAnsi" w:cs="Arial"/>
          <w:b/>
          <w:color w:val="3F4037"/>
          <w:sz w:val="22"/>
          <w:szCs w:val="22"/>
        </w:rPr>
        <w:t>-</w:t>
      </w:r>
      <w:r w:rsidRPr="00F8260F">
        <w:rPr>
          <w:rFonts w:asciiTheme="minorHAnsi" w:hAnsiTheme="minorHAnsi" w:cs="Arial"/>
          <w:b/>
          <w:color w:val="3F4037"/>
          <w:sz w:val="22"/>
          <w:szCs w:val="22"/>
        </w:rPr>
        <w:t>line başvuru yapılacak</w:t>
      </w:r>
      <w:r w:rsidR="00627F0D">
        <w:rPr>
          <w:rFonts w:asciiTheme="minorHAnsi" w:hAnsiTheme="minorHAnsi" w:cs="Arial"/>
          <w:b/>
          <w:color w:val="3F4037"/>
          <w:sz w:val="22"/>
          <w:szCs w:val="22"/>
        </w:rPr>
        <w:t>tır</w:t>
      </w:r>
      <w:r w:rsidRPr="00F8260F">
        <w:rPr>
          <w:rFonts w:asciiTheme="minorHAnsi" w:hAnsiTheme="minorHAnsi" w:cs="Arial"/>
          <w:b/>
          <w:color w:val="3F4037"/>
          <w:sz w:val="22"/>
          <w:szCs w:val="22"/>
        </w:rPr>
        <w:t>.</w:t>
      </w:r>
    </w:p>
    <w:p w14:paraId="6E43653A" w14:textId="77777777" w:rsidR="00E73FF9" w:rsidRPr="00F8260F" w:rsidRDefault="00E73FF9" w:rsidP="00F8260F">
      <w:pPr>
        <w:pStyle w:val="NormalWeb"/>
        <w:spacing w:after="0" w:line="240" w:lineRule="auto"/>
        <w:rPr>
          <w:rFonts w:asciiTheme="minorHAnsi" w:hAnsiTheme="minorHAnsi" w:cs="Arial"/>
          <w:b/>
          <w:color w:val="3F4037"/>
          <w:sz w:val="22"/>
          <w:szCs w:val="22"/>
        </w:rPr>
      </w:pPr>
      <w:r w:rsidRPr="00F8260F">
        <w:rPr>
          <w:rStyle w:val="Gl"/>
          <w:rFonts w:asciiTheme="minorHAnsi" w:hAnsiTheme="minorHAnsi" w:cs="Arial"/>
          <w:color w:val="3F4037"/>
          <w:szCs w:val="22"/>
        </w:rPr>
        <w:t>2.     </w:t>
      </w:r>
      <w:r w:rsidRPr="00F8260F">
        <w:rPr>
          <w:rFonts w:asciiTheme="minorHAnsi" w:hAnsiTheme="minorHAnsi" w:cs="Arial"/>
          <w:b/>
          <w:color w:val="3F4037"/>
          <w:sz w:val="22"/>
          <w:szCs w:val="22"/>
        </w:rPr>
        <w:t>On</w:t>
      </w:r>
      <w:r w:rsidR="00627F0D">
        <w:rPr>
          <w:rFonts w:asciiTheme="minorHAnsi" w:hAnsiTheme="minorHAnsi" w:cs="Arial"/>
          <w:b/>
          <w:color w:val="3F4037"/>
          <w:sz w:val="22"/>
          <w:szCs w:val="22"/>
        </w:rPr>
        <w:t>-</w:t>
      </w:r>
      <w:r w:rsidRPr="00F8260F">
        <w:rPr>
          <w:rFonts w:asciiTheme="minorHAnsi" w:hAnsiTheme="minorHAnsi" w:cs="Arial"/>
          <w:b/>
          <w:color w:val="3F4037"/>
          <w:sz w:val="22"/>
          <w:szCs w:val="22"/>
        </w:rPr>
        <w:t>line başvuru yaptıktan sonra aşağıdaki evrakların </w:t>
      </w:r>
      <w:r w:rsidRPr="00F8260F">
        <w:rPr>
          <w:rStyle w:val="Gl"/>
          <w:rFonts w:asciiTheme="minorHAnsi" w:hAnsiTheme="minorHAnsi" w:cs="Arial"/>
          <w:color w:val="3F4037"/>
          <w:szCs w:val="22"/>
        </w:rPr>
        <w:t>asılları ve fotokopileri</w:t>
      </w:r>
      <w:r w:rsidR="00627F0D">
        <w:rPr>
          <w:rStyle w:val="Gl"/>
          <w:rFonts w:asciiTheme="minorHAnsi" w:hAnsiTheme="minorHAnsi" w:cs="Arial"/>
          <w:color w:val="3F4037"/>
          <w:szCs w:val="22"/>
        </w:rPr>
        <w:t xml:space="preserve"> </w:t>
      </w:r>
      <w:r w:rsidRPr="00F8260F">
        <w:rPr>
          <w:rFonts w:asciiTheme="minorHAnsi" w:hAnsiTheme="minorHAnsi" w:cs="Arial"/>
          <w:b/>
          <w:color w:val="3F4037"/>
          <w:sz w:val="22"/>
          <w:szCs w:val="22"/>
        </w:rPr>
        <w:t>ile birlikte Kurumumuza şahsen başvuru yapılacak</w:t>
      </w:r>
      <w:r w:rsidR="00627F0D">
        <w:rPr>
          <w:rFonts w:asciiTheme="minorHAnsi" w:hAnsiTheme="minorHAnsi" w:cs="Arial"/>
          <w:b/>
          <w:color w:val="3F4037"/>
          <w:sz w:val="22"/>
          <w:szCs w:val="22"/>
        </w:rPr>
        <w:t>tır</w:t>
      </w:r>
      <w:r w:rsidRPr="00F8260F">
        <w:rPr>
          <w:rFonts w:asciiTheme="minorHAnsi" w:hAnsiTheme="minorHAnsi" w:cs="Arial"/>
          <w:b/>
          <w:color w:val="3F4037"/>
          <w:sz w:val="22"/>
          <w:szCs w:val="22"/>
        </w:rPr>
        <w:t xml:space="preserve">. </w:t>
      </w:r>
    </w:p>
    <w:p w14:paraId="2A8F6100" w14:textId="77777777" w:rsidR="00E73FF9" w:rsidRPr="00F8260F" w:rsidRDefault="00E73FF9" w:rsidP="00F8260F">
      <w:pPr>
        <w:pStyle w:val="NormalWeb"/>
        <w:spacing w:after="0" w:line="240" w:lineRule="auto"/>
        <w:rPr>
          <w:rFonts w:asciiTheme="minorHAnsi" w:hAnsiTheme="minorHAnsi" w:cs="Arial"/>
          <w:b/>
          <w:color w:val="3F4037"/>
          <w:sz w:val="22"/>
          <w:szCs w:val="22"/>
        </w:rPr>
      </w:pPr>
      <w:r w:rsidRPr="00F8260F">
        <w:rPr>
          <w:rStyle w:val="Gl"/>
          <w:rFonts w:asciiTheme="minorHAnsi" w:hAnsiTheme="minorHAnsi" w:cs="Arial"/>
          <w:color w:val="3F4037"/>
          <w:szCs w:val="22"/>
        </w:rPr>
        <w:t>3.     </w:t>
      </w:r>
      <w:r w:rsidRPr="00F8260F">
        <w:rPr>
          <w:rFonts w:asciiTheme="minorHAnsi" w:hAnsiTheme="minorHAnsi" w:cs="Arial"/>
          <w:b/>
          <w:color w:val="3F4037"/>
          <w:sz w:val="22"/>
          <w:szCs w:val="22"/>
        </w:rPr>
        <w:t>Başvurular ilgili müdür yardımcısı tarafından kontrol edilip onaylanacak.</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İdare tarafından onaylanmayan başvurular işleme alınmayacaktır.</w:t>
      </w:r>
    </w:p>
    <w:p w14:paraId="59890B73" w14:textId="77777777" w:rsidR="00E73FF9" w:rsidRPr="00F8260F" w:rsidRDefault="00E73FF9" w:rsidP="00F8260F">
      <w:pPr>
        <w:pStyle w:val="NormalWeb"/>
        <w:spacing w:after="0" w:line="240" w:lineRule="auto"/>
        <w:rPr>
          <w:rFonts w:asciiTheme="minorHAnsi" w:hAnsiTheme="minorHAnsi" w:cs="Arial"/>
          <w:b/>
          <w:color w:val="3F4037"/>
          <w:sz w:val="22"/>
          <w:szCs w:val="22"/>
        </w:rPr>
      </w:pPr>
      <w:r w:rsidRPr="00F8260F">
        <w:rPr>
          <w:rStyle w:val="Gl"/>
          <w:rFonts w:asciiTheme="minorHAnsi" w:hAnsiTheme="minorHAnsi" w:cs="Arial"/>
          <w:color w:val="3F4037"/>
          <w:szCs w:val="22"/>
        </w:rPr>
        <w:t>4.     </w:t>
      </w:r>
      <w:r w:rsidRPr="00F8260F">
        <w:rPr>
          <w:rFonts w:asciiTheme="minorHAnsi" w:hAnsiTheme="minorHAnsi" w:cs="Arial"/>
          <w:b/>
          <w:color w:val="3F4037"/>
          <w:sz w:val="22"/>
          <w:szCs w:val="22"/>
        </w:rPr>
        <w:t xml:space="preserve">Başvurusu onaylananların sıra listesi </w:t>
      </w:r>
      <w:r w:rsidR="005A7431">
        <w:rPr>
          <w:rFonts w:asciiTheme="minorHAnsi" w:hAnsiTheme="minorHAnsi" w:cs="Arial"/>
          <w:b/>
          <w:color w:val="3F4037"/>
          <w:sz w:val="22"/>
          <w:szCs w:val="22"/>
        </w:rPr>
        <w:t>8 EYLÜL 2023</w:t>
      </w:r>
      <w:r w:rsidRPr="00F8260F">
        <w:rPr>
          <w:rFonts w:asciiTheme="minorHAnsi" w:hAnsiTheme="minorHAnsi" w:cs="Arial"/>
          <w:b/>
          <w:color w:val="3F4037"/>
          <w:sz w:val="22"/>
          <w:szCs w:val="22"/>
        </w:rPr>
        <w:t xml:space="preserve"> tarihinde </w:t>
      </w:r>
      <w:r w:rsidRPr="00F8260F">
        <w:rPr>
          <w:rFonts w:asciiTheme="minorHAnsi" w:hAnsiTheme="minorHAnsi"/>
          <w:b/>
          <w:sz w:val="22"/>
          <w:szCs w:val="22"/>
        </w:rPr>
        <w:t xml:space="preserve">termehem.meb.k12.tr </w:t>
      </w:r>
      <w:r w:rsidRPr="00F8260F">
        <w:rPr>
          <w:rFonts w:asciiTheme="minorHAnsi" w:hAnsiTheme="minorHAnsi" w:cs="Arial"/>
          <w:b/>
          <w:color w:val="3F4037"/>
          <w:sz w:val="22"/>
          <w:szCs w:val="22"/>
        </w:rPr>
        <w:t>internet adresi üzerinden yayınlanacaktır.</w:t>
      </w:r>
    </w:p>
    <w:p w14:paraId="79891B6F" w14:textId="77777777" w:rsidR="00E73FF9" w:rsidRPr="00F8260F" w:rsidRDefault="00E73FF9" w:rsidP="00F8260F">
      <w:pPr>
        <w:pStyle w:val="AralkYok"/>
        <w:jc w:val="both"/>
        <w:rPr>
          <w:b/>
        </w:rPr>
      </w:pPr>
    </w:p>
    <w:p w14:paraId="1BEE574E" w14:textId="77777777" w:rsidR="00F8260F" w:rsidRPr="00F8260F" w:rsidRDefault="00F8260F" w:rsidP="00F8260F">
      <w:pPr>
        <w:pStyle w:val="NormalWeb"/>
        <w:spacing w:after="0" w:line="240" w:lineRule="auto"/>
        <w:rPr>
          <w:rFonts w:asciiTheme="minorHAnsi" w:hAnsiTheme="minorHAnsi" w:cs="Arial"/>
          <w:b/>
          <w:color w:val="FF0000"/>
          <w:sz w:val="22"/>
          <w:szCs w:val="22"/>
          <w:u w:val="single"/>
        </w:rPr>
      </w:pPr>
      <w:r w:rsidRPr="00F8260F">
        <w:rPr>
          <w:rStyle w:val="Gl"/>
          <w:rFonts w:asciiTheme="minorHAnsi" w:hAnsiTheme="minorHAnsi" w:cs="Arial"/>
          <w:color w:val="FF0000"/>
          <w:szCs w:val="22"/>
          <w:u w:val="single"/>
        </w:rPr>
        <w:t>A.     ÖN BAŞVURUDA İSTENECEK BELGELER</w:t>
      </w:r>
    </w:p>
    <w:p w14:paraId="2198070E" w14:textId="77777777" w:rsidR="00F8260F" w:rsidRDefault="00F8260F" w:rsidP="00F8260F">
      <w:pPr>
        <w:pStyle w:val="NormalWeb"/>
        <w:spacing w:after="0" w:line="240" w:lineRule="auto"/>
        <w:rPr>
          <w:rStyle w:val="Gl"/>
          <w:rFonts w:asciiTheme="minorHAnsi" w:hAnsiTheme="minorHAnsi" w:cs="Arial"/>
          <w:color w:val="3F4037"/>
          <w:szCs w:val="22"/>
        </w:rPr>
      </w:pPr>
    </w:p>
    <w:p w14:paraId="60537502"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 xml:space="preserve">1) </w:t>
      </w:r>
      <w:r w:rsidRPr="00F8260F">
        <w:rPr>
          <w:rStyle w:val="Gl"/>
          <w:rFonts w:asciiTheme="minorHAnsi" w:hAnsiTheme="minorHAnsi" w:cs="Arial"/>
          <w:color w:val="3F4037"/>
          <w:szCs w:val="22"/>
        </w:rPr>
        <w:t>Adli Sicil Kaydı</w:t>
      </w:r>
      <w:r w:rsidRPr="00F8260F">
        <w:rPr>
          <w:rFonts w:asciiTheme="minorHAnsi" w:hAnsiTheme="minorHAnsi" w:cs="Arial"/>
          <w:b/>
          <w:color w:val="3F4037"/>
          <w:sz w:val="22"/>
          <w:szCs w:val="22"/>
        </w:rPr>
        <w:t>" (E-Devletten Alınabilir)</w:t>
      </w:r>
    </w:p>
    <w:p w14:paraId="7CBCAE28"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 xml:space="preserve">2) </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Erkek Adaylar İçin "</w:t>
      </w:r>
      <w:r w:rsidRPr="00F8260F">
        <w:rPr>
          <w:rStyle w:val="Gl"/>
          <w:rFonts w:asciiTheme="minorHAnsi" w:hAnsiTheme="minorHAnsi" w:cs="Arial"/>
          <w:color w:val="3F4037"/>
          <w:szCs w:val="22"/>
        </w:rPr>
        <w:t>Askerlik Durum Belgesi</w:t>
      </w:r>
      <w:r w:rsidRPr="00F8260F">
        <w:rPr>
          <w:rFonts w:asciiTheme="minorHAnsi" w:hAnsiTheme="minorHAnsi" w:cs="Arial"/>
          <w:b/>
          <w:color w:val="3F4037"/>
          <w:sz w:val="22"/>
          <w:szCs w:val="22"/>
        </w:rPr>
        <w:t>" (E-Devletten Alınabilir)</w:t>
      </w:r>
    </w:p>
    <w:p w14:paraId="6D722BF7"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 xml:space="preserve">3)  </w:t>
      </w:r>
      <w:r w:rsidRPr="00F8260F">
        <w:rPr>
          <w:rStyle w:val="Gl"/>
          <w:rFonts w:asciiTheme="minorHAnsi" w:hAnsiTheme="minorHAnsi" w:cs="Arial"/>
          <w:color w:val="3F4037"/>
          <w:szCs w:val="22"/>
        </w:rPr>
        <w:t>Diploma</w:t>
      </w:r>
      <w:r w:rsidRPr="00F8260F">
        <w:rPr>
          <w:rFonts w:asciiTheme="minorHAnsi" w:hAnsiTheme="minorHAnsi" w:cs="Arial"/>
          <w:b/>
          <w:color w:val="3F4037"/>
          <w:sz w:val="22"/>
          <w:szCs w:val="22"/>
        </w:rPr>
        <w:t>" Fotokopisi / "</w:t>
      </w:r>
      <w:r w:rsidRPr="00F8260F">
        <w:rPr>
          <w:rStyle w:val="Gl"/>
          <w:rFonts w:asciiTheme="minorHAnsi" w:hAnsiTheme="minorHAnsi" w:cs="Arial"/>
          <w:color w:val="3F4037"/>
          <w:szCs w:val="22"/>
        </w:rPr>
        <w:t>Öğrenim Belgesi</w:t>
      </w:r>
      <w:r w:rsidRPr="00F8260F">
        <w:rPr>
          <w:rFonts w:asciiTheme="minorHAnsi" w:hAnsiTheme="minorHAnsi" w:cs="Arial"/>
          <w:b/>
          <w:color w:val="3F4037"/>
          <w:sz w:val="22"/>
          <w:szCs w:val="22"/>
        </w:rPr>
        <w:t>" (E-Devletten Alınabilir)</w:t>
      </w:r>
    </w:p>
    <w:p w14:paraId="500D9140"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4</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Varsa "</w:t>
      </w:r>
      <w:r w:rsidRPr="00F8260F">
        <w:rPr>
          <w:rStyle w:val="Gl"/>
          <w:rFonts w:asciiTheme="minorHAnsi" w:hAnsiTheme="minorHAnsi" w:cs="Arial"/>
          <w:color w:val="3F4037"/>
          <w:szCs w:val="22"/>
        </w:rPr>
        <w:t>Formasyon Belgesi</w:t>
      </w:r>
      <w:r w:rsidRPr="00F8260F">
        <w:rPr>
          <w:rFonts w:asciiTheme="minorHAnsi" w:hAnsiTheme="minorHAnsi" w:cs="Arial"/>
          <w:b/>
          <w:color w:val="3F4037"/>
          <w:sz w:val="22"/>
          <w:szCs w:val="22"/>
        </w:rPr>
        <w:t>"</w:t>
      </w:r>
    </w:p>
    <w:p w14:paraId="338A1B18" w14:textId="77777777" w:rsidR="00F8260F" w:rsidRPr="00F8260F" w:rsidRDefault="00F8260F" w:rsidP="00F8260F">
      <w:pPr>
        <w:pStyle w:val="NormalWeb"/>
        <w:spacing w:after="0" w:line="240" w:lineRule="auto"/>
        <w:rPr>
          <w:rFonts w:asciiTheme="minorHAnsi" w:hAnsiTheme="minorHAnsi" w:cs="Arial"/>
          <w:b/>
          <w:color w:val="3F4037"/>
          <w:sz w:val="22"/>
          <w:szCs w:val="22"/>
        </w:rPr>
      </w:pPr>
      <w:bookmarkStart w:id="0" w:name="_Hlk16349205"/>
      <w:bookmarkEnd w:id="0"/>
      <w:r>
        <w:rPr>
          <w:rStyle w:val="Gl"/>
          <w:rFonts w:asciiTheme="minorHAnsi" w:hAnsiTheme="minorHAnsi" w:cs="Arial"/>
          <w:color w:val="3F4037"/>
          <w:szCs w:val="22"/>
        </w:rPr>
        <w:t>5</w:t>
      </w:r>
      <w:r w:rsidRPr="00F8260F">
        <w:rPr>
          <w:rStyle w:val="Gl"/>
          <w:rFonts w:asciiTheme="minorHAnsi" w:hAnsiTheme="minorHAnsi" w:cs="Arial"/>
          <w:color w:val="3F4037"/>
          <w:szCs w:val="22"/>
        </w:rPr>
        <w:t>) </w:t>
      </w:r>
      <w:r>
        <w:rPr>
          <w:rStyle w:val="Gl"/>
          <w:rFonts w:asciiTheme="minorHAnsi" w:hAnsiTheme="minorHAnsi" w:cs="Arial"/>
          <w:color w:val="3F4037"/>
          <w:szCs w:val="22"/>
        </w:rPr>
        <w:t xml:space="preserve"> </w:t>
      </w:r>
      <w:r w:rsidRPr="00F8260F">
        <w:rPr>
          <w:rFonts w:asciiTheme="minorHAnsi" w:hAnsiTheme="minorHAnsi" w:cs="Arial"/>
          <w:b/>
          <w:color w:val="3F4037"/>
          <w:sz w:val="22"/>
          <w:szCs w:val="22"/>
        </w:rPr>
        <w:t>Varsa alanı ile ilgili "</w:t>
      </w:r>
      <w:r w:rsidRPr="00F8260F">
        <w:rPr>
          <w:rStyle w:val="Gl"/>
          <w:rFonts w:asciiTheme="minorHAnsi" w:hAnsiTheme="minorHAnsi" w:cs="Arial"/>
          <w:color w:val="3F4037"/>
          <w:szCs w:val="22"/>
        </w:rPr>
        <w:t>Eğitici Belgesi</w:t>
      </w:r>
      <w:r w:rsidRPr="00F8260F">
        <w:rPr>
          <w:rFonts w:asciiTheme="minorHAnsi" w:hAnsiTheme="minorHAnsi" w:cs="Arial"/>
          <w:b/>
          <w:color w:val="3F4037"/>
          <w:sz w:val="22"/>
          <w:szCs w:val="22"/>
        </w:rPr>
        <w:t>" ve/veya "</w:t>
      </w:r>
      <w:r w:rsidRPr="00F8260F">
        <w:rPr>
          <w:rStyle w:val="Gl"/>
          <w:rFonts w:asciiTheme="minorHAnsi" w:hAnsiTheme="minorHAnsi" w:cs="Arial"/>
          <w:color w:val="3F4037"/>
          <w:szCs w:val="22"/>
        </w:rPr>
        <w:t>Antrenörlük Belgesi</w:t>
      </w:r>
      <w:r w:rsidRPr="00F8260F">
        <w:rPr>
          <w:rFonts w:asciiTheme="minorHAnsi" w:hAnsiTheme="minorHAnsi" w:cs="Arial"/>
          <w:b/>
          <w:color w:val="3F4037"/>
          <w:sz w:val="22"/>
          <w:szCs w:val="22"/>
        </w:rPr>
        <w:t>"</w:t>
      </w:r>
    </w:p>
    <w:p w14:paraId="543E2F33"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6</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Formasyonu yoksa ve eğitim fakültesi mezunu değilse "</w:t>
      </w:r>
      <w:r w:rsidRPr="00F8260F">
        <w:rPr>
          <w:rStyle w:val="Gl"/>
          <w:rFonts w:asciiTheme="minorHAnsi" w:hAnsiTheme="minorHAnsi" w:cs="Arial"/>
          <w:color w:val="3F4037"/>
          <w:szCs w:val="22"/>
        </w:rPr>
        <w:t>Oryantasyon Belgesi</w:t>
      </w:r>
      <w:r w:rsidRPr="00F8260F">
        <w:rPr>
          <w:rFonts w:asciiTheme="minorHAnsi" w:hAnsiTheme="minorHAnsi" w:cs="Arial"/>
          <w:b/>
          <w:color w:val="3F4037"/>
          <w:sz w:val="22"/>
          <w:szCs w:val="22"/>
        </w:rPr>
        <w:t>"</w:t>
      </w:r>
    </w:p>
    <w:p w14:paraId="70A59C4E"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7</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Alanında "</w:t>
      </w:r>
      <w:r w:rsidRPr="00F8260F">
        <w:rPr>
          <w:rStyle w:val="Gl"/>
          <w:rFonts w:asciiTheme="minorHAnsi" w:hAnsiTheme="minorHAnsi" w:cs="Arial"/>
          <w:color w:val="3F4037"/>
          <w:szCs w:val="22"/>
        </w:rPr>
        <w:t>Ustalık Belgesi</w:t>
      </w:r>
      <w:r w:rsidRPr="00F8260F">
        <w:rPr>
          <w:rFonts w:asciiTheme="minorHAnsi" w:hAnsiTheme="minorHAnsi" w:cs="Arial"/>
          <w:b/>
          <w:color w:val="3F4037"/>
          <w:sz w:val="22"/>
          <w:szCs w:val="22"/>
        </w:rPr>
        <w:t>", "</w:t>
      </w:r>
      <w:r w:rsidRPr="00F8260F">
        <w:rPr>
          <w:rStyle w:val="Gl"/>
          <w:rFonts w:asciiTheme="minorHAnsi" w:hAnsiTheme="minorHAnsi" w:cs="Arial"/>
          <w:color w:val="3F4037"/>
          <w:szCs w:val="22"/>
        </w:rPr>
        <w:t>4. Seviye Kurs Bitirme Belgesi</w:t>
      </w:r>
      <w:r w:rsidRPr="00F8260F">
        <w:rPr>
          <w:rFonts w:asciiTheme="minorHAnsi" w:hAnsiTheme="minorHAnsi" w:cs="Arial"/>
          <w:b/>
          <w:color w:val="3F4037"/>
          <w:sz w:val="22"/>
          <w:szCs w:val="22"/>
        </w:rPr>
        <w:t>" ve/veya "</w:t>
      </w:r>
      <w:r w:rsidRPr="00F8260F">
        <w:rPr>
          <w:rStyle w:val="Gl"/>
          <w:rFonts w:asciiTheme="minorHAnsi" w:hAnsiTheme="minorHAnsi" w:cs="Arial"/>
          <w:color w:val="3F4037"/>
          <w:szCs w:val="22"/>
        </w:rPr>
        <w:t>Meslek Lisesi Diploması</w:t>
      </w:r>
      <w:r w:rsidRPr="00F8260F">
        <w:rPr>
          <w:rFonts w:asciiTheme="minorHAnsi" w:hAnsiTheme="minorHAnsi" w:cs="Arial"/>
          <w:b/>
          <w:color w:val="3F4037"/>
          <w:sz w:val="22"/>
          <w:szCs w:val="22"/>
        </w:rPr>
        <w:t>"</w:t>
      </w:r>
    </w:p>
    <w:p w14:paraId="1C6A41F1"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8</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Varsa alanında "</w:t>
      </w:r>
      <w:r w:rsidRPr="00F8260F">
        <w:rPr>
          <w:rStyle w:val="Gl"/>
          <w:rFonts w:asciiTheme="minorHAnsi" w:hAnsiTheme="minorHAnsi" w:cs="Arial"/>
          <w:color w:val="3F4037"/>
          <w:szCs w:val="22"/>
        </w:rPr>
        <w:t>Usta Öğreticilik Belgesi</w:t>
      </w:r>
      <w:r w:rsidRPr="00F8260F">
        <w:rPr>
          <w:rFonts w:asciiTheme="minorHAnsi" w:hAnsiTheme="minorHAnsi" w:cs="Arial"/>
          <w:b/>
          <w:color w:val="3F4037"/>
          <w:sz w:val="22"/>
          <w:szCs w:val="22"/>
        </w:rPr>
        <w:t>"</w:t>
      </w:r>
    </w:p>
    <w:p w14:paraId="337079B7" w14:textId="77777777" w:rsid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9</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Varsa Ulusal yada Uluslararası Yarışma "</w:t>
      </w:r>
      <w:r w:rsidRPr="00F8260F">
        <w:rPr>
          <w:rStyle w:val="Gl"/>
          <w:rFonts w:asciiTheme="minorHAnsi" w:hAnsiTheme="minorHAnsi" w:cs="Arial"/>
          <w:color w:val="3F4037"/>
          <w:szCs w:val="22"/>
        </w:rPr>
        <w:t>İlk 3 Derece Belgesi</w:t>
      </w:r>
      <w:r w:rsidRPr="00F8260F">
        <w:rPr>
          <w:rFonts w:asciiTheme="minorHAnsi" w:hAnsiTheme="minorHAnsi" w:cs="Arial"/>
          <w:b/>
          <w:color w:val="3F4037"/>
          <w:sz w:val="22"/>
          <w:szCs w:val="22"/>
        </w:rPr>
        <w:t>"</w:t>
      </w:r>
    </w:p>
    <w:p w14:paraId="7CFA4009"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10</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Varsa "</w:t>
      </w:r>
      <w:r w:rsidRPr="00F8260F">
        <w:rPr>
          <w:rStyle w:val="Gl"/>
          <w:rFonts w:asciiTheme="minorHAnsi" w:hAnsiTheme="minorHAnsi" w:cs="Arial"/>
          <w:color w:val="3F4037"/>
          <w:szCs w:val="22"/>
        </w:rPr>
        <w:t>Başarı Belgesi</w:t>
      </w:r>
      <w:r w:rsidRPr="00F8260F">
        <w:rPr>
          <w:rFonts w:asciiTheme="minorHAnsi" w:hAnsiTheme="minorHAnsi" w:cs="Arial"/>
          <w:b/>
          <w:color w:val="3F4037"/>
          <w:sz w:val="22"/>
          <w:szCs w:val="22"/>
        </w:rPr>
        <w:t>"(Kaymakamlık, Valilik ve/veya Bakanlık)</w:t>
      </w:r>
    </w:p>
    <w:p w14:paraId="2777A251"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11</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Varsa "</w:t>
      </w:r>
      <w:r w:rsidRPr="00F8260F">
        <w:rPr>
          <w:rStyle w:val="Gl"/>
          <w:rFonts w:asciiTheme="minorHAnsi" w:hAnsiTheme="minorHAnsi" w:cs="Arial"/>
          <w:color w:val="3F4037"/>
          <w:szCs w:val="22"/>
        </w:rPr>
        <w:t>Üstün Başarı Belgesi</w:t>
      </w:r>
      <w:r w:rsidRPr="00F8260F">
        <w:rPr>
          <w:rFonts w:asciiTheme="minorHAnsi" w:hAnsiTheme="minorHAnsi" w:cs="Arial"/>
          <w:b/>
          <w:color w:val="3F4037"/>
          <w:sz w:val="22"/>
          <w:szCs w:val="22"/>
        </w:rPr>
        <w:t>"  (Kaymakamlık, Valilik ve/veya Bakanlık)</w:t>
      </w:r>
    </w:p>
    <w:p w14:paraId="339AB972"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12</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SGK'dan </w:t>
      </w:r>
      <w:r w:rsidRPr="00F8260F">
        <w:rPr>
          <w:rStyle w:val="Gl"/>
          <w:rFonts w:asciiTheme="minorHAnsi" w:hAnsiTheme="minorHAnsi" w:cs="Arial"/>
          <w:color w:val="3F4037"/>
          <w:szCs w:val="22"/>
        </w:rPr>
        <w:t>ünvanlı hizmet dökümü veya E-Devlet'ten alınmış Barkodlu SGK Tescil ve Hizmet Dökümü </w:t>
      </w:r>
      <w:r w:rsidRPr="00F8260F">
        <w:rPr>
          <w:rFonts w:asciiTheme="minorHAnsi" w:hAnsiTheme="minorHAnsi" w:cs="Arial"/>
          <w:b/>
          <w:color w:val="3F4037"/>
          <w:sz w:val="22"/>
          <w:szCs w:val="22"/>
        </w:rPr>
        <w:t>(Daha önce hayat boyu öğrenme kurumlarında, örgün eğitim kurumlarında ve MEB'e bağlı özel eğitim kurumlarında çalışanlar için)</w:t>
      </w:r>
    </w:p>
    <w:p w14:paraId="51C910D9"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13)</w:t>
      </w:r>
      <w:r w:rsidRPr="00F8260F">
        <w:rPr>
          <w:rStyle w:val="Gl"/>
          <w:rFonts w:asciiTheme="minorHAnsi" w:hAnsiTheme="minorHAnsi" w:cs="Arial"/>
          <w:color w:val="3F4037"/>
          <w:szCs w:val="22"/>
        </w:rPr>
        <w:t>  </w:t>
      </w:r>
      <w:r w:rsidRPr="00F8260F">
        <w:rPr>
          <w:rFonts w:asciiTheme="minorHAnsi" w:hAnsiTheme="minorHAnsi" w:cs="Arial"/>
          <w:b/>
          <w:color w:val="3F4037"/>
          <w:sz w:val="22"/>
          <w:szCs w:val="22"/>
        </w:rPr>
        <w:t>Varsa diğer belgeler</w:t>
      </w:r>
    </w:p>
    <w:p w14:paraId="299824C8"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sidRPr="00F8260F">
        <w:rPr>
          <w:rFonts w:asciiTheme="minorHAnsi" w:hAnsiTheme="minorHAnsi" w:cs="Arial"/>
          <w:b/>
          <w:color w:val="3F4037"/>
          <w:sz w:val="22"/>
          <w:szCs w:val="22"/>
        </w:rPr>
        <w:lastRenderedPageBreak/>
        <w:t> </w:t>
      </w:r>
    </w:p>
    <w:p w14:paraId="4CC7DF3A" w14:textId="77777777" w:rsidR="007128AF" w:rsidRDefault="007128AF" w:rsidP="00F8260F">
      <w:pPr>
        <w:pStyle w:val="NormalWeb"/>
        <w:spacing w:after="0" w:line="240" w:lineRule="auto"/>
        <w:rPr>
          <w:rStyle w:val="Gl"/>
          <w:rFonts w:asciiTheme="minorHAnsi" w:hAnsiTheme="minorHAnsi" w:cs="Arial"/>
          <w:color w:val="FF0000"/>
          <w:szCs w:val="22"/>
          <w:u w:val="single"/>
        </w:rPr>
      </w:pPr>
    </w:p>
    <w:p w14:paraId="2ACB945B" w14:textId="77777777" w:rsidR="007128AF" w:rsidRDefault="007128AF" w:rsidP="00F8260F">
      <w:pPr>
        <w:pStyle w:val="NormalWeb"/>
        <w:spacing w:after="0" w:line="240" w:lineRule="auto"/>
        <w:rPr>
          <w:rStyle w:val="Gl"/>
          <w:rFonts w:asciiTheme="minorHAnsi" w:hAnsiTheme="minorHAnsi" w:cs="Arial"/>
          <w:color w:val="FF0000"/>
          <w:szCs w:val="22"/>
          <w:u w:val="single"/>
        </w:rPr>
      </w:pPr>
    </w:p>
    <w:p w14:paraId="5F072A31" w14:textId="77777777" w:rsidR="007128AF" w:rsidRDefault="007128AF" w:rsidP="00F8260F">
      <w:pPr>
        <w:pStyle w:val="NormalWeb"/>
        <w:spacing w:after="0" w:line="240" w:lineRule="auto"/>
        <w:rPr>
          <w:rStyle w:val="Gl"/>
          <w:rFonts w:asciiTheme="minorHAnsi" w:hAnsiTheme="minorHAnsi" w:cs="Arial"/>
          <w:color w:val="FF0000"/>
          <w:szCs w:val="22"/>
          <w:u w:val="single"/>
        </w:rPr>
      </w:pPr>
    </w:p>
    <w:p w14:paraId="30EA906A" w14:textId="77777777" w:rsidR="00627F0D" w:rsidRDefault="00627F0D" w:rsidP="00F8260F">
      <w:pPr>
        <w:pStyle w:val="NormalWeb"/>
        <w:spacing w:after="0" w:line="240" w:lineRule="auto"/>
        <w:rPr>
          <w:rStyle w:val="Gl"/>
          <w:rFonts w:asciiTheme="minorHAnsi" w:hAnsiTheme="minorHAnsi" w:cs="Arial"/>
          <w:color w:val="FF0000"/>
          <w:szCs w:val="22"/>
          <w:u w:val="single"/>
        </w:rPr>
      </w:pPr>
    </w:p>
    <w:p w14:paraId="31B2FA97" w14:textId="77777777" w:rsidR="00627F0D" w:rsidRDefault="00627F0D" w:rsidP="00F8260F">
      <w:pPr>
        <w:pStyle w:val="NormalWeb"/>
        <w:spacing w:after="0" w:line="240" w:lineRule="auto"/>
        <w:rPr>
          <w:rStyle w:val="Gl"/>
          <w:rFonts w:asciiTheme="minorHAnsi" w:hAnsiTheme="minorHAnsi" w:cs="Arial"/>
          <w:color w:val="FF0000"/>
          <w:szCs w:val="22"/>
          <w:u w:val="single"/>
        </w:rPr>
      </w:pPr>
    </w:p>
    <w:p w14:paraId="3A4442A8" w14:textId="77777777" w:rsidR="00627F0D" w:rsidRDefault="00627F0D" w:rsidP="00F8260F">
      <w:pPr>
        <w:pStyle w:val="NormalWeb"/>
        <w:spacing w:after="0" w:line="240" w:lineRule="auto"/>
        <w:rPr>
          <w:rStyle w:val="Gl"/>
          <w:rFonts w:asciiTheme="minorHAnsi" w:hAnsiTheme="minorHAnsi" w:cs="Arial"/>
          <w:color w:val="FF0000"/>
          <w:szCs w:val="22"/>
          <w:u w:val="single"/>
        </w:rPr>
      </w:pPr>
    </w:p>
    <w:p w14:paraId="67BDEBAA" w14:textId="77777777" w:rsidR="00627F0D" w:rsidRDefault="00627F0D" w:rsidP="00F8260F">
      <w:pPr>
        <w:pStyle w:val="NormalWeb"/>
        <w:spacing w:after="0" w:line="240" w:lineRule="auto"/>
        <w:rPr>
          <w:rStyle w:val="Gl"/>
          <w:rFonts w:asciiTheme="minorHAnsi" w:hAnsiTheme="minorHAnsi" w:cs="Arial"/>
          <w:color w:val="FF0000"/>
          <w:szCs w:val="22"/>
          <w:u w:val="single"/>
        </w:rPr>
      </w:pPr>
    </w:p>
    <w:p w14:paraId="7C06C148" w14:textId="77777777" w:rsidR="00627F0D" w:rsidRDefault="00627F0D" w:rsidP="00F8260F">
      <w:pPr>
        <w:pStyle w:val="NormalWeb"/>
        <w:spacing w:after="0" w:line="240" w:lineRule="auto"/>
        <w:rPr>
          <w:rStyle w:val="Gl"/>
          <w:rFonts w:asciiTheme="minorHAnsi" w:hAnsiTheme="minorHAnsi" w:cs="Arial"/>
          <w:color w:val="FF0000"/>
          <w:szCs w:val="22"/>
          <w:u w:val="single"/>
        </w:rPr>
      </w:pPr>
    </w:p>
    <w:p w14:paraId="2A31CFE8" w14:textId="77777777" w:rsidR="00627F0D" w:rsidRDefault="00627F0D" w:rsidP="00F8260F">
      <w:pPr>
        <w:pStyle w:val="NormalWeb"/>
        <w:spacing w:after="0" w:line="240" w:lineRule="auto"/>
        <w:rPr>
          <w:rStyle w:val="Gl"/>
          <w:rFonts w:asciiTheme="minorHAnsi" w:hAnsiTheme="minorHAnsi" w:cs="Arial"/>
          <w:color w:val="FF0000"/>
          <w:szCs w:val="22"/>
          <w:u w:val="single"/>
        </w:rPr>
      </w:pPr>
    </w:p>
    <w:p w14:paraId="5401CEB9" w14:textId="77777777" w:rsidR="00F8260F" w:rsidRPr="00F8260F" w:rsidRDefault="002F368C" w:rsidP="00F8260F">
      <w:pPr>
        <w:pStyle w:val="NormalWeb"/>
        <w:spacing w:after="0" w:line="240" w:lineRule="auto"/>
        <w:rPr>
          <w:rFonts w:asciiTheme="minorHAnsi" w:hAnsiTheme="minorHAnsi" w:cs="Arial"/>
          <w:b/>
          <w:color w:val="FF0000"/>
          <w:sz w:val="22"/>
          <w:szCs w:val="22"/>
          <w:u w:val="single"/>
        </w:rPr>
      </w:pPr>
      <w:r>
        <w:rPr>
          <w:rStyle w:val="Gl"/>
          <w:rFonts w:asciiTheme="minorHAnsi" w:hAnsiTheme="minorHAnsi" w:cs="Arial"/>
          <w:color w:val="FF0000"/>
          <w:szCs w:val="22"/>
          <w:u w:val="single"/>
        </w:rPr>
        <w:t>B.  </w:t>
      </w:r>
      <w:r w:rsidR="00F8260F" w:rsidRPr="00F8260F">
        <w:rPr>
          <w:rStyle w:val="Gl"/>
          <w:rFonts w:asciiTheme="minorHAnsi" w:hAnsiTheme="minorHAnsi" w:cs="Arial"/>
          <w:color w:val="FF0000"/>
          <w:szCs w:val="22"/>
          <w:u w:val="single"/>
        </w:rPr>
        <w:t>GÖREVE BAŞLARKEN İSTENECEK BELGELER</w:t>
      </w:r>
    </w:p>
    <w:p w14:paraId="64646812" w14:textId="77777777" w:rsidR="00F8260F" w:rsidRDefault="00F8260F" w:rsidP="00F8260F">
      <w:pPr>
        <w:pStyle w:val="NormalWeb"/>
        <w:spacing w:after="0" w:line="240" w:lineRule="auto"/>
        <w:rPr>
          <w:rStyle w:val="Gl"/>
          <w:rFonts w:asciiTheme="minorHAnsi" w:hAnsiTheme="minorHAnsi" w:cs="Arial"/>
          <w:color w:val="3F4037"/>
          <w:szCs w:val="22"/>
        </w:rPr>
      </w:pPr>
    </w:p>
    <w:p w14:paraId="7AF964B6"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sidRPr="00F8260F">
        <w:rPr>
          <w:rStyle w:val="Gl"/>
          <w:rFonts w:asciiTheme="minorHAnsi" w:hAnsiTheme="minorHAnsi" w:cs="Arial"/>
          <w:color w:val="3F4037"/>
          <w:szCs w:val="22"/>
        </w:rPr>
        <w:t>1) </w:t>
      </w:r>
      <w:r w:rsidRPr="00F8260F">
        <w:rPr>
          <w:rFonts w:asciiTheme="minorHAnsi" w:hAnsiTheme="minorHAnsi" w:cs="Arial"/>
          <w:b/>
          <w:color w:val="3F4037"/>
          <w:sz w:val="22"/>
          <w:szCs w:val="22"/>
        </w:rPr>
        <w:t>"Sağlık Raporu"(Aile hekiminden alınabilir.)</w:t>
      </w:r>
    </w:p>
    <w:p w14:paraId="4C9982B7"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sidRPr="00F8260F">
        <w:rPr>
          <w:rStyle w:val="Gl"/>
          <w:rFonts w:asciiTheme="minorHAnsi" w:hAnsiTheme="minorHAnsi" w:cs="Arial"/>
          <w:color w:val="3F4037"/>
          <w:szCs w:val="22"/>
        </w:rPr>
        <w:t>2) </w:t>
      </w:r>
      <w:r>
        <w:rPr>
          <w:rFonts w:asciiTheme="minorHAnsi" w:hAnsiTheme="minorHAnsi" w:cs="Arial"/>
          <w:b/>
          <w:color w:val="3F4037"/>
          <w:sz w:val="22"/>
          <w:szCs w:val="22"/>
        </w:rPr>
        <w:t>Ziraat Bankası Terme</w:t>
      </w:r>
      <w:r w:rsidRPr="00F8260F">
        <w:rPr>
          <w:rFonts w:asciiTheme="minorHAnsi" w:hAnsiTheme="minorHAnsi" w:cs="Arial"/>
          <w:b/>
          <w:color w:val="3F4037"/>
          <w:sz w:val="22"/>
          <w:szCs w:val="22"/>
        </w:rPr>
        <w:t xml:space="preserve"> Şubesinde açılacak hesaba ait "</w:t>
      </w:r>
      <w:r w:rsidRPr="00F8260F">
        <w:rPr>
          <w:rStyle w:val="Gl"/>
          <w:rFonts w:asciiTheme="minorHAnsi" w:hAnsiTheme="minorHAnsi" w:cs="Arial"/>
          <w:color w:val="3F4037"/>
          <w:szCs w:val="22"/>
        </w:rPr>
        <w:t>Hesap Cüzdanı</w:t>
      </w:r>
      <w:r w:rsidRPr="00F8260F">
        <w:rPr>
          <w:rFonts w:asciiTheme="minorHAnsi" w:hAnsiTheme="minorHAnsi" w:cs="Arial"/>
          <w:b/>
          <w:color w:val="3F4037"/>
          <w:sz w:val="22"/>
          <w:szCs w:val="22"/>
        </w:rPr>
        <w:t>" fotokopisi</w:t>
      </w:r>
    </w:p>
    <w:p w14:paraId="38389633"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sidRPr="00F8260F">
        <w:rPr>
          <w:rStyle w:val="Gl"/>
          <w:rFonts w:asciiTheme="minorHAnsi" w:hAnsiTheme="minorHAnsi" w:cs="Arial"/>
          <w:color w:val="3F4037"/>
          <w:szCs w:val="22"/>
        </w:rPr>
        <w:t>3) </w:t>
      </w:r>
      <w:r w:rsidRPr="00F8260F">
        <w:rPr>
          <w:rFonts w:asciiTheme="minorHAnsi" w:hAnsiTheme="minorHAnsi" w:cs="Arial"/>
          <w:b/>
          <w:color w:val="3F4037"/>
          <w:sz w:val="22"/>
          <w:szCs w:val="22"/>
        </w:rPr>
        <w:t>"</w:t>
      </w:r>
      <w:r w:rsidRPr="00F8260F">
        <w:rPr>
          <w:rStyle w:val="Gl"/>
          <w:rFonts w:asciiTheme="minorHAnsi" w:hAnsiTheme="minorHAnsi" w:cs="Arial"/>
          <w:color w:val="3F4037"/>
          <w:szCs w:val="22"/>
        </w:rPr>
        <w:t>Çalışanların İş Güvenliği ve İşçi Sağlığı Serti</w:t>
      </w:r>
      <w:r>
        <w:rPr>
          <w:rStyle w:val="Gl"/>
          <w:rFonts w:asciiTheme="minorHAnsi" w:hAnsiTheme="minorHAnsi" w:cs="Arial"/>
          <w:color w:val="3F4037"/>
          <w:szCs w:val="22"/>
        </w:rPr>
        <w:t>fi</w:t>
      </w:r>
      <w:r w:rsidRPr="00F8260F">
        <w:rPr>
          <w:rStyle w:val="Gl"/>
          <w:rFonts w:asciiTheme="minorHAnsi" w:hAnsiTheme="minorHAnsi" w:cs="Arial"/>
          <w:color w:val="3F4037"/>
          <w:szCs w:val="22"/>
        </w:rPr>
        <w:t>kası</w:t>
      </w:r>
      <w:r w:rsidRPr="00F8260F">
        <w:rPr>
          <w:rFonts w:asciiTheme="minorHAnsi" w:hAnsiTheme="minorHAnsi" w:cs="Arial"/>
          <w:b/>
          <w:color w:val="3F4037"/>
          <w:sz w:val="22"/>
          <w:szCs w:val="22"/>
        </w:rPr>
        <w:t>" </w:t>
      </w:r>
      <w:r w:rsidRPr="00F8260F">
        <w:rPr>
          <w:rStyle w:val="Gl"/>
          <w:rFonts w:asciiTheme="minorHAnsi" w:hAnsiTheme="minorHAnsi" w:cs="Arial"/>
          <w:color w:val="3F4037"/>
          <w:szCs w:val="22"/>
        </w:rPr>
        <w:t>(Sertifikası olmayanlar kurumumuza kurs başvurusu yapacaklar ancak usta öğreticilik başvurularına bu kursun kursiyer başvuru formunu ekleyeceklerdir.)</w:t>
      </w:r>
    </w:p>
    <w:p w14:paraId="6DE6F5B2" w14:textId="77777777" w:rsidR="00F8260F" w:rsidRPr="00F8260F" w:rsidRDefault="002F368C" w:rsidP="00F8260F">
      <w:pPr>
        <w:pStyle w:val="NormalWeb"/>
        <w:spacing w:after="0" w:line="240" w:lineRule="auto"/>
        <w:rPr>
          <w:rFonts w:asciiTheme="minorHAnsi" w:hAnsiTheme="minorHAnsi" w:cs="Arial"/>
          <w:b/>
          <w:color w:val="3F4037"/>
          <w:sz w:val="22"/>
          <w:szCs w:val="22"/>
        </w:rPr>
      </w:pPr>
      <w:r>
        <w:rPr>
          <w:rStyle w:val="Gl"/>
          <w:rFonts w:asciiTheme="minorHAnsi" w:hAnsiTheme="minorHAnsi" w:cs="Arial"/>
          <w:color w:val="3F4037"/>
          <w:szCs w:val="22"/>
        </w:rPr>
        <w:t>4</w:t>
      </w:r>
      <w:r w:rsidR="00F8260F" w:rsidRPr="00F8260F">
        <w:rPr>
          <w:rStyle w:val="Gl"/>
          <w:rFonts w:asciiTheme="minorHAnsi" w:hAnsiTheme="minorHAnsi" w:cs="Arial"/>
          <w:color w:val="3F4037"/>
          <w:szCs w:val="22"/>
        </w:rPr>
        <w:t>)  </w:t>
      </w:r>
      <w:r w:rsidR="00F8260F" w:rsidRPr="00F8260F">
        <w:rPr>
          <w:rFonts w:asciiTheme="minorHAnsi" w:hAnsiTheme="minorHAnsi" w:cs="Arial"/>
          <w:b/>
          <w:color w:val="3F4037"/>
          <w:sz w:val="22"/>
          <w:szCs w:val="22"/>
        </w:rPr>
        <w:t>"</w:t>
      </w:r>
      <w:r w:rsidR="00F8260F" w:rsidRPr="00F8260F">
        <w:rPr>
          <w:rStyle w:val="Gl"/>
          <w:rFonts w:asciiTheme="minorHAnsi" w:hAnsiTheme="minorHAnsi" w:cs="Arial"/>
          <w:color w:val="3F4037"/>
          <w:szCs w:val="22"/>
        </w:rPr>
        <w:t>Aile Durum Bildirim Formu</w:t>
      </w:r>
      <w:r w:rsidR="00F8260F" w:rsidRPr="00F8260F">
        <w:rPr>
          <w:rFonts w:asciiTheme="minorHAnsi" w:hAnsiTheme="minorHAnsi" w:cs="Arial"/>
          <w:b/>
          <w:color w:val="3F4037"/>
          <w:sz w:val="22"/>
          <w:szCs w:val="22"/>
        </w:rPr>
        <w:t>" (Kurumdan alınacak)</w:t>
      </w:r>
    </w:p>
    <w:p w14:paraId="506C9F54" w14:textId="77777777" w:rsidR="00F8260F" w:rsidRDefault="00F8260F" w:rsidP="00F8260F">
      <w:pPr>
        <w:pStyle w:val="NormalWeb"/>
        <w:spacing w:after="0" w:line="240" w:lineRule="auto"/>
        <w:rPr>
          <w:rStyle w:val="Gl"/>
          <w:rFonts w:asciiTheme="minorHAnsi" w:hAnsiTheme="minorHAnsi" w:cs="Arial"/>
          <w:color w:val="3F4037"/>
          <w:szCs w:val="22"/>
        </w:rPr>
      </w:pPr>
    </w:p>
    <w:p w14:paraId="7229487B" w14:textId="77777777" w:rsidR="00F8260F" w:rsidRDefault="00F8260F" w:rsidP="00F8260F">
      <w:pPr>
        <w:pStyle w:val="NormalWeb"/>
        <w:spacing w:after="0" w:line="240" w:lineRule="auto"/>
        <w:rPr>
          <w:rStyle w:val="Gl"/>
          <w:rFonts w:asciiTheme="minorHAnsi" w:hAnsiTheme="minorHAnsi" w:cs="Arial"/>
          <w:color w:val="3F4037"/>
          <w:szCs w:val="22"/>
        </w:rPr>
      </w:pPr>
    </w:p>
    <w:p w14:paraId="34CE9743" w14:textId="77777777" w:rsidR="00F8260F" w:rsidRPr="00F8260F" w:rsidRDefault="00F8260F" w:rsidP="00F8260F">
      <w:pPr>
        <w:pStyle w:val="NormalWeb"/>
        <w:spacing w:after="0" w:line="240" w:lineRule="auto"/>
        <w:rPr>
          <w:rFonts w:asciiTheme="minorHAnsi" w:hAnsiTheme="minorHAnsi" w:cs="Arial"/>
          <w:b/>
          <w:color w:val="FF0000"/>
          <w:sz w:val="22"/>
          <w:szCs w:val="22"/>
        </w:rPr>
      </w:pPr>
      <w:r w:rsidRPr="00F8260F">
        <w:rPr>
          <w:rStyle w:val="Gl"/>
          <w:rFonts w:asciiTheme="minorHAnsi" w:hAnsiTheme="minorHAnsi" w:cs="Arial"/>
          <w:color w:val="FF0000"/>
          <w:szCs w:val="22"/>
        </w:rPr>
        <w:t>Not</w:t>
      </w:r>
      <w:r w:rsidR="00627F0D">
        <w:rPr>
          <w:rStyle w:val="Gl"/>
          <w:rFonts w:asciiTheme="minorHAnsi" w:hAnsiTheme="minorHAnsi" w:cs="Arial"/>
          <w:color w:val="FF0000"/>
          <w:szCs w:val="22"/>
        </w:rPr>
        <w:t>1</w:t>
      </w:r>
      <w:r w:rsidRPr="00F8260F">
        <w:rPr>
          <w:rFonts w:asciiTheme="minorHAnsi" w:hAnsiTheme="minorHAnsi" w:cs="Arial"/>
          <w:b/>
          <w:color w:val="FF0000"/>
          <w:sz w:val="22"/>
          <w:szCs w:val="22"/>
        </w:rPr>
        <w:t>: </w:t>
      </w:r>
      <w:r w:rsidRPr="00F8260F">
        <w:rPr>
          <w:rStyle w:val="Gl"/>
          <w:rFonts w:asciiTheme="minorHAnsi" w:hAnsiTheme="minorHAnsi" w:cs="Arial"/>
          <w:color w:val="FF0000"/>
          <w:szCs w:val="22"/>
        </w:rPr>
        <w:t>Mücbir sebepler haricinde göreve başlamayanlar ile verilen görevi bırakanlar için bir yıl süreyle görevlendirme yapılmaz.</w:t>
      </w:r>
      <w:r w:rsidRPr="00F8260F">
        <w:rPr>
          <w:rFonts w:asciiTheme="minorHAnsi" w:hAnsiTheme="minorHAnsi" w:cs="Arial"/>
          <w:b/>
          <w:color w:val="FF0000"/>
          <w:sz w:val="22"/>
          <w:szCs w:val="22"/>
        </w:rPr>
        <w:t> Ayrıca yapılacak başvuruda sağlık raporu ve adli sicil kaydının </w:t>
      </w:r>
      <w:r w:rsidRPr="00F8260F">
        <w:rPr>
          <w:rStyle w:val="Gl"/>
          <w:rFonts w:asciiTheme="minorHAnsi" w:hAnsiTheme="minorHAnsi" w:cs="Arial"/>
          <w:color w:val="FF0000"/>
          <w:szCs w:val="22"/>
        </w:rPr>
        <w:t>aslı</w:t>
      </w:r>
      <w:r w:rsidRPr="00F8260F">
        <w:rPr>
          <w:rFonts w:asciiTheme="minorHAnsi" w:hAnsiTheme="minorHAnsi" w:cs="Arial"/>
          <w:b/>
          <w:color w:val="FF0000"/>
          <w:sz w:val="22"/>
          <w:szCs w:val="22"/>
        </w:rPr>
        <w:t>, diğer tüm belgelerin </w:t>
      </w:r>
      <w:r w:rsidRPr="00F8260F">
        <w:rPr>
          <w:rStyle w:val="Gl"/>
          <w:rFonts w:asciiTheme="minorHAnsi" w:hAnsiTheme="minorHAnsi" w:cs="Arial"/>
          <w:color w:val="FF0000"/>
          <w:szCs w:val="22"/>
        </w:rPr>
        <w:t>aslı ve fotokopisinin</w:t>
      </w:r>
      <w:r w:rsidRPr="00F8260F">
        <w:rPr>
          <w:rFonts w:asciiTheme="minorHAnsi" w:hAnsiTheme="minorHAnsi" w:cs="Arial"/>
          <w:b/>
          <w:color w:val="FF0000"/>
          <w:sz w:val="22"/>
          <w:szCs w:val="22"/>
        </w:rPr>
        <w:t> ibraz edilmesi gerekmektedir.</w:t>
      </w:r>
    </w:p>
    <w:p w14:paraId="748DB37D" w14:textId="77777777" w:rsidR="00F8260F" w:rsidRPr="00F8260F" w:rsidRDefault="00F8260F" w:rsidP="00F8260F">
      <w:pPr>
        <w:pStyle w:val="NormalWeb"/>
        <w:spacing w:after="0" w:line="240" w:lineRule="auto"/>
        <w:rPr>
          <w:rFonts w:asciiTheme="minorHAnsi" w:hAnsiTheme="minorHAnsi" w:cs="Arial"/>
          <w:b/>
          <w:color w:val="FF0000"/>
          <w:sz w:val="22"/>
          <w:szCs w:val="22"/>
        </w:rPr>
      </w:pPr>
    </w:p>
    <w:p w14:paraId="7B2BAD8E"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sidRPr="00F8260F">
        <w:rPr>
          <w:rFonts w:asciiTheme="minorHAnsi" w:hAnsiTheme="minorHAnsi" w:cs="Arial"/>
          <w:b/>
          <w:color w:val="FF0000"/>
          <w:sz w:val="22"/>
          <w:szCs w:val="22"/>
        </w:rPr>
        <w:t>Not</w:t>
      </w:r>
      <w:r w:rsidR="00627F0D">
        <w:rPr>
          <w:rFonts w:asciiTheme="minorHAnsi" w:hAnsiTheme="minorHAnsi" w:cs="Arial"/>
          <w:b/>
          <w:color w:val="FF0000"/>
          <w:sz w:val="22"/>
          <w:szCs w:val="22"/>
        </w:rPr>
        <w:t>2</w:t>
      </w:r>
      <w:r w:rsidRPr="00F8260F">
        <w:rPr>
          <w:rFonts w:asciiTheme="minorHAnsi" w:hAnsiTheme="minorHAnsi" w:cs="Arial"/>
          <w:b/>
          <w:color w:val="FF0000"/>
          <w:sz w:val="22"/>
          <w:szCs w:val="22"/>
        </w:rPr>
        <w:t>: Başvurunuzun tamamlanması için sisteme yüklediğiniz belgelerin asılları ile SGK dan Ünvanlı Hizmet Dökümü veya e-Devletten alınmış barkodlu SGK Tescil ve Hizmet Döküm</w:t>
      </w:r>
      <w:r w:rsidR="00627F0D">
        <w:rPr>
          <w:rFonts w:asciiTheme="minorHAnsi" w:hAnsiTheme="minorHAnsi" w:cs="Arial"/>
          <w:b/>
          <w:color w:val="FF0000"/>
          <w:sz w:val="22"/>
          <w:szCs w:val="22"/>
        </w:rPr>
        <w:t>ü belgeleri ile ilgili kurum Müd</w:t>
      </w:r>
      <w:r w:rsidRPr="00F8260F">
        <w:rPr>
          <w:rFonts w:asciiTheme="minorHAnsi" w:hAnsiTheme="minorHAnsi" w:cs="Arial"/>
          <w:b/>
          <w:color w:val="FF0000"/>
          <w:sz w:val="22"/>
          <w:szCs w:val="22"/>
        </w:rPr>
        <w:t>ür Yardımcısına onaylatılması gerekmektedir.</w:t>
      </w:r>
    </w:p>
    <w:p w14:paraId="55AE1732" w14:textId="77777777" w:rsidR="00F8260F" w:rsidRPr="00F8260F" w:rsidRDefault="00F8260F" w:rsidP="00F8260F">
      <w:pPr>
        <w:pStyle w:val="NormalWeb"/>
        <w:spacing w:after="0" w:line="240" w:lineRule="auto"/>
        <w:rPr>
          <w:rFonts w:asciiTheme="minorHAnsi" w:hAnsiTheme="minorHAnsi" w:cs="Arial"/>
          <w:b/>
          <w:color w:val="3F4037"/>
          <w:sz w:val="22"/>
          <w:szCs w:val="22"/>
        </w:rPr>
      </w:pPr>
      <w:r w:rsidRPr="00F8260F">
        <w:rPr>
          <w:rFonts w:asciiTheme="minorHAnsi" w:hAnsiTheme="minorHAnsi" w:cs="Arial"/>
          <w:b/>
          <w:color w:val="FF0000"/>
          <w:sz w:val="22"/>
          <w:szCs w:val="22"/>
        </w:rPr>
        <w:t>Başvuru İle İlgili Önemli Uyarılar</w:t>
      </w:r>
    </w:p>
    <w:p w14:paraId="12BCC7B0" w14:textId="77777777" w:rsidR="00F8260F" w:rsidRPr="00F8260F" w:rsidRDefault="00F8260F" w:rsidP="00F8260F">
      <w:pPr>
        <w:numPr>
          <w:ilvl w:val="0"/>
          <w:numId w:val="12"/>
        </w:numPr>
        <w:spacing w:before="100" w:beforeAutospacing="1" w:after="0" w:line="240" w:lineRule="auto"/>
        <w:rPr>
          <w:rFonts w:cs="Arial"/>
          <w:b/>
          <w:color w:val="FF0000"/>
        </w:rPr>
      </w:pPr>
      <w:r w:rsidRPr="00F8260F">
        <w:rPr>
          <w:rFonts w:cs="Arial"/>
          <w:b/>
          <w:color w:val="FF0000"/>
        </w:rPr>
        <w:t>Başvurularınızda tüm alanları mutlaka doldurunuz.</w:t>
      </w:r>
    </w:p>
    <w:p w14:paraId="6F455B57" w14:textId="77777777" w:rsidR="00F8260F" w:rsidRPr="00F8260F" w:rsidRDefault="00F8260F" w:rsidP="00F8260F">
      <w:pPr>
        <w:numPr>
          <w:ilvl w:val="0"/>
          <w:numId w:val="12"/>
        </w:numPr>
        <w:spacing w:before="100" w:beforeAutospacing="1" w:after="0" w:line="240" w:lineRule="auto"/>
        <w:rPr>
          <w:rFonts w:cs="Arial"/>
          <w:b/>
          <w:color w:val="FF0000"/>
        </w:rPr>
      </w:pPr>
      <w:r w:rsidRPr="00F8260F">
        <w:rPr>
          <w:rFonts w:cs="Arial"/>
          <w:b/>
          <w:color w:val="FF0000"/>
        </w:rPr>
        <w:t>Kurs verebileceğinizi belirttiğiniz alan ile ilgili bir okuldan mezun değilseniz mutlaka ustalık / yeterlik belgesi istenmektedir.</w:t>
      </w:r>
    </w:p>
    <w:p w14:paraId="52CDFF7B" w14:textId="77777777" w:rsidR="00F8260F" w:rsidRPr="00F8260F" w:rsidRDefault="00F8260F" w:rsidP="00F8260F">
      <w:pPr>
        <w:numPr>
          <w:ilvl w:val="0"/>
          <w:numId w:val="12"/>
        </w:numPr>
        <w:spacing w:before="100" w:beforeAutospacing="1" w:after="0" w:line="240" w:lineRule="auto"/>
        <w:rPr>
          <w:rFonts w:cs="Arial"/>
          <w:b/>
          <w:color w:val="FF0000"/>
        </w:rPr>
      </w:pPr>
      <w:r w:rsidRPr="00F8260F">
        <w:rPr>
          <w:rFonts w:cs="Arial"/>
          <w:b/>
          <w:color w:val="FF0000"/>
        </w:rPr>
        <w:t>Kurs verebileceğiniz alan/branş, başvuru ekranındaki listede bulunmuyor ise; </w:t>
      </w:r>
      <w:r w:rsidRPr="00F8260F">
        <w:rPr>
          <w:rFonts w:cs="Arial"/>
          <w:b/>
          <w:bCs/>
          <w:color w:val="FF0000"/>
        </w:rPr>
        <w:t>başka bir alan seçmeyiniz</w:t>
      </w:r>
      <w:r w:rsidRPr="00F8260F">
        <w:rPr>
          <w:rFonts w:cs="Arial"/>
          <w:b/>
          <w:color w:val="FF0000"/>
        </w:rPr>
        <w:t>. Müdürlüğümüze bildirmeniz(aşağıdaki e-posta adresinde bildirebilirsiniz) durumunda uygun görülürse alan/branşınız eklenecektir.</w:t>
      </w:r>
    </w:p>
    <w:p w14:paraId="43CEFAA9" w14:textId="77777777" w:rsidR="00F8260F" w:rsidRDefault="00F8260F" w:rsidP="00F8260F"/>
    <w:p w14:paraId="7672EB3A" w14:textId="77777777" w:rsidR="00FF2E05" w:rsidRPr="009373B3" w:rsidRDefault="00FF2E05" w:rsidP="00FF2E05">
      <w:pPr>
        <w:pStyle w:val="AralkYok"/>
        <w:jc w:val="both"/>
        <w:rPr>
          <w:sz w:val="28"/>
          <w:szCs w:val="28"/>
        </w:rPr>
      </w:pPr>
    </w:p>
    <w:p w14:paraId="31B6F500" w14:textId="77777777" w:rsidR="00FF2E05" w:rsidRPr="00552D1C" w:rsidRDefault="00FF2E05" w:rsidP="00FF2E05">
      <w:pPr>
        <w:pStyle w:val="GvdeMetni"/>
        <w:ind w:left="-218"/>
        <w:rPr>
          <w:rFonts w:cstheme="minorHAnsi"/>
          <w:b/>
          <w:sz w:val="28"/>
          <w:szCs w:val="28"/>
          <w:u w:val="single"/>
        </w:rPr>
      </w:pPr>
    </w:p>
    <w:p w14:paraId="52E1CE40" w14:textId="77777777" w:rsidR="00FF2E05" w:rsidRPr="00552D1C" w:rsidRDefault="00FF2E05" w:rsidP="00FF2E05">
      <w:pPr>
        <w:pStyle w:val="GvdeMetni"/>
        <w:ind w:left="-218"/>
        <w:rPr>
          <w:rFonts w:cstheme="minorHAnsi"/>
          <w:b/>
          <w:sz w:val="28"/>
          <w:szCs w:val="28"/>
          <w:u w:val="single"/>
        </w:rPr>
      </w:pPr>
      <w:r>
        <w:rPr>
          <w:rFonts w:cstheme="minorHAnsi"/>
          <w:b/>
          <w:sz w:val="28"/>
          <w:szCs w:val="28"/>
          <w:u w:val="single"/>
        </w:rPr>
        <w:t>Not</w:t>
      </w:r>
      <w:r w:rsidR="00627F0D">
        <w:rPr>
          <w:rFonts w:cstheme="minorHAnsi"/>
          <w:b/>
          <w:sz w:val="28"/>
          <w:szCs w:val="28"/>
          <w:u w:val="single"/>
        </w:rPr>
        <w:t>3</w:t>
      </w:r>
      <w:r>
        <w:rPr>
          <w:rFonts w:cstheme="minorHAnsi"/>
          <w:b/>
          <w:sz w:val="28"/>
          <w:szCs w:val="28"/>
          <w:u w:val="single"/>
        </w:rPr>
        <w:t xml:space="preserve"> : Eksik belge ile başvuru kabul edilmeyecektir. Eksik veya hatalı belge ile başvurular komisyon aşamasında elenecektir. </w:t>
      </w:r>
      <w:r w:rsidRPr="006A3A0C">
        <w:rPr>
          <w:rFonts w:cstheme="minorHAnsi"/>
          <w:b/>
          <w:color w:val="FF0000"/>
          <w:sz w:val="28"/>
          <w:szCs w:val="28"/>
          <w:u w:val="single"/>
        </w:rPr>
        <w:t>Oryantasyon Belgesi ile İş Sağlı</w:t>
      </w:r>
      <w:r>
        <w:rPr>
          <w:rFonts w:cstheme="minorHAnsi"/>
          <w:b/>
          <w:color w:val="FF0000"/>
          <w:sz w:val="28"/>
          <w:szCs w:val="28"/>
          <w:u w:val="single"/>
        </w:rPr>
        <w:t>ğı ve G</w:t>
      </w:r>
      <w:r w:rsidRPr="006A3A0C">
        <w:rPr>
          <w:rFonts w:cstheme="minorHAnsi"/>
          <w:b/>
          <w:color w:val="FF0000"/>
          <w:sz w:val="28"/>
          <w:szCs w:val="28"/>
          <w:u w:val="single"/>
        </w:rPr>
        <w:t xml:space="preserve">üvenliği belgeleri </w:t>
      </w:r>
      <w:r>
        <w:rPr>
          <w:rFonts w:cstheme="minorHAnsi"/>
          <w:b/>
          <w:sz w:val="28"/>
          <w:szCs w:val="28"/>
          <w:u w:val="single"/>
        </w:rPr>
        <w:t>olmayanlar için Eylül ayı içerisinde açılacak kurslara katılım zorunludur.</w:t>
      </w:r>
    </w:p>
    <w:p w14:paraId="3BB25181" w14:textId="77777777" w:rsidR="00FF2E05" w:rsidRDefault="00FF2E05" w:rsidP="00FF2E05">
      <w:pPr>
        <w:pStyle w:val="AralkYok"/>
        <w:jc w:val="both"/>
        <w:rPr>
          <w:b/>
          <w:bCs/>
          <w:sz w:val="24"/>
          <w:szCs w:val="24"/>
          <w:u w:val="single"/>
        </w:rPr>
      </w:pPr>
    </w:p>
    <w:sectPr w:rsidR="00FF2E05" w:rsidSect="009373B3">
      <w:headerReference w:type="even" r:id="rId14"/>
      <w:headerReference w:type="default" r:id="rId15"/>
      <w:footerReference w:type="even" r:id="rId16"/>
      <w:footerReference w:type="default" r:id="rId17"/>
      <w:headerReference w:type="first" r:id="rId18"/>
      <w:footerReference w:type="first" r:id="rId19"/>
      <w:pgSz w:w="11906" w:h="16838" w:code="9"/>
      <w:pgMar w:top="851" w:right="566" w:bottom="14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82B0" w14:textId="77777777" w:rsidR="004A7480" w:rsidRDefault="004A7480">
      <w:pPr>
        <w:spacing w:after="0" w:line="240" w:lineRule="auto"/>
      </w:pPr>
      <w:r>
        <w:separator/>
      </w:r>
    </w:p>
    <w:p w14:paraId="33374E3D" w14:textId="77777777" w:rsidR="004A7480" w:rsidRDefault="004A7480"/>
  </w:endnote>
  <w:endnote w:type="continuationSeparator" w:id="0">
    <w:p w14:paraId="718423E5" w14:textId="77777777" w:rsidR="004A7480" w:rsidRDefault="004A7480">
      <w:pPr>
        <w:spacing w:after="0" w:line="240" w:lineRule="auto"/>
      </w:pPr>
      <w:r>
        <w:continuationSeparator/>
      </w:r>
    </w:p>
    <w:p w14:paraId="756200E6" w14:textId="77777777" w:rsidR="004A7480" w:rsidRDefault="004A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0557" w14:textId="77777777" w:rsidR="00D13306" w:rsidRDefault="00D133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47EE" w14:textId="77777777" w:rsidR="00D13306" w:rsidRDefault="00D133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7267" w14:textId="77777777" w:rsidR="00752FC4" w:rsidRDefault="00752FC4" w:rsidP="00752FC4">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E36D" w14:textId="77777777" w:rsidR="004A7480" w:rsidRDefault="004A7480">
      <w:pPr>
        <w:spacing w:after="0" w:line="240" w:lineRule="auto"/>
      </w:pPr>
      <w:r>
        <w:separator/>
      </w:r>
    </w:p>
    <w:p w14:paraId="7E9A95F3" w14:textId="77777777" w:rsidR="004A7480" w:rsidRDefault="004A7480"/>
  </w:footnote>
  <w:footnote w:type="continuationSeparator" w:id="0">
    <w:p w14:paraId="032EEB05" w14:textId="77777777" w:rsidR="004A7480" w:rsidRDefault="004A7480">
      <w:pPr>
        <w:spacing w:after="0" w:line="240" w:lineRule="auto"/>
      </w:pPr>
      <w:r>
        <w:continuationSeparator/>
      </w:r>
    </w:p>
    <w:p w14:paraId="39FACEEC" w14:textId="77777777" w:rsidR="004A7480" w:rsidRDefault="004A7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E0F4" w14:textId="77777777" w:rsidR="00D13306" w:rsidRDefault="00D133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C166" w14:textId="77777777" w:rsidR="001B4EEF" w:rsidRDefault="001B4EEF" w:rsidP="001B4EEF">
    <w:pPr>
      <w:pStyle w:val="stBilgi"/>
    </w:pPr>
    <w:r>
      <w:rPr>
        <w:noProof/>
        <w:lang w:eastAsia="tr-TR"/>
      </w:rPr>
      <mc:AlternateContent>
        <mc:Choice Requires="wpg">
          <w:drawing>
            <wp:anchor distT="0" distB="0" distL="114300" distR="114300" simplePos="0" relativeHeight="251668480" behindDoc="0" locked="0" layoutInCell="1" allowOverlap="1" wp14:anchorId="64C98CF7" wp14:editId="2331BC92">
              <wp:simplePos x="0" y="0"/>
              <wp:positionH relativeFrom="page">
                <wp:align>center</wp:align>
              </wp:positionH>
              <wp:positionV relativeFrom="page">
                <wp:align>center</wp:align>
              </wp:positionV>
              <wp:extent cx="7782130" cy="10065662"/>
              <wp:effectExtent l="0" t="0" r="0" b="0"/>
              <wp:wrapNone/>
              <wp:docPr id="2" name="Gr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Serbest 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Serbest Form: Şekil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Serbest Form: Şekil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Serbest Form: Şekil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Serbest Form: Şekil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Serbest 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Serbest Form: Şekil 29" descr="Belgenin sağ alt köşesindeki alt bilgi şekilleri"/>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Serbest 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F4C0AEF" id="Grup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">
              <v:shape id="Serbest 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Serbest Form: Şekil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Serbest Form: Şekil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Serbest Form: Şekil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Serbest Form: Şekil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Serbest 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Serbest Form: Şekil 29" o:spid="_x0000_s1033" alt="Belgenin sağ alt köşesindeki alt bilgi şekilleri"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Serbest 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0FEF10D8" w14:textId="77777777" w:rsidR="001B4EEF" w:rsidRDefault="001B4E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F49C" w14:textId="77777777" w:rsidR="00D13306" w:rsidRDefault="00D133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2D351115"/>
    <w:multiLevelType w:val="multilevel"/>
    <w:tmpl w:val="F66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03DEA"/>
    <w:multiLevelType w:val="hybridMultilevel"/>
    <w:tmpl w:val="84DA1E2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709915782">
    <w:abstractNumId w:val="9"/>
  </w:num>
  <w:num w:numId="2" w16cid:durableId="2048143816">
    <w:abstractNumId w:val="7"/>
  </w:num>
  <w:num w:numId="3" w16cid:durableId="2092655072">
    <w:abstractNumId w:val="6"/>
  </w:num>
  <w:num w:numId="4" w16cid:durableId="1928808130">
    <w:abstractNumId w:val="5"/>
  </w:num>
  <w:num w:numId="5" w16cid:durableId="1892378743">
    <w:abstractNumId w:val="4"/>
  </w:num>
  <w:num w:numId="6" w16cid:durableId="224997635">
    <w:abstractNumId w:val="8"/>
  </w:num>
  <w:num w:numId="7" w16cid:durableId="631715495">
    <w:abstractNumId w:val="3"/>
  </w:num>
  <w:num w:numId="8" w16cid:durableId="1913470217">
    <w:abstractNumId w:val="2"/>
  </w:num>
  <w:num w:numId="9" w16cid:durableId="316541866">
    <w:abstractNumId w:val="1"/>
  </w:num>
  <w:num w:numId="10" w16cid:durableId="1256596426">
    <w:abstractNumId w:val="0"/>
  </w:num>
  <w:num w:numId="11" w16cid:durableId="1637100215">
    <w:abstractNumId w:val="11"/>
  </w:num>
  <w:num w:numId="12" w16cid:durableId="1137407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0F"/>
    <w:rsid w:val="000111A2"/>
    <w:rsid w:val="000115CE"/>
    <w:rsid w:val="000223D1"/>
    <w:rsid w:val="000828F4"/>
    <w:rsid w:val="000947D1"/>
    <w:rsid w:val="000C72CE"/>
    <w:rsid w:val="000E4746"/>
    <w:rsid w:val="000F51EC"/>
    <w:rsid w:val="000F61C0"/>
    <w:rsid w:val="000F7122"/>
    <w:rsid w:val="00192FE5"/>
    <w:rsid w:val="00195B57"/>
    <w:rsid w:val="001B4EEF"/>
    <w:rsid w:val="001B689C"/>
    <w:rsid w:val="00200635"/>
    <w:rsid w:val="002357D2"/>
    <w:rsid w:val="00254E0D"/>
    <w:rsid w:val="002F368C"/>
    <w:rsid w:val="00305EBD"/>
    <w:rsid w:val="0038000D"/>
    <w:rsid w:val="00385ACF"/>
    <w:rsid w:val="003F76AE"/>
    <w:rsid w:val="0040754D"/>
    <w:rsid w:val="00477474"/>
    <w:rsid w:val="00480B7F"/>
    <w:rsid w:val="004A1893"/>
    <w:rsid w:val="004A7480"/>
    <w:rsid w:val="004C4A44"/>
    <w:rsid w:val="005125BB"/>
    <w:rsid w:val="005264AB"/>
    <w:rsid w:val="00537F9C"/>
    <w:rsid w:val="00572222"/>
    <w:rsid w:val="005A7431"/>
    <w:rsid w:val="005D3DA6"/>
    <w:rsid w:val="005E4A19"/>
    <w:rsid w:val="00627F0D"/>
    <w:rsid w:val="007128AF"/>
    <w:rsid w:val="00717D9E"/>
    <w:rsid w:val="007206A9"/>
    <w:rsid w:val="00744EA9"/>
    <w:rsid w:val="00752FC4"/>
    <w:rsid w:val="00757E9C"/>
    <w:rsid w:val="007B4C91"/>
    <w:rsid w:val="007D70F7"/>
    <w:rsid w:val="0081513A"/>
    <w:rsid w:val="00830C5F"/>
    <w:rsid w:val="00834A33"/>
    <w:rsid w:val="00896EE1"/>
    <w:rsid w:val="008C1482"/>
    <w:rsid w:val="008D0AA7"/>
    <w:rsid w:val="00912A0A"/>
    <w:rsid w:val="009373B3"/>
    <w:rsid w:val="009468D3"/>
    <w:rsid w:val="00A153D6"/>
    <w:rsid w:val="00A17117"/>
    <w:rsid w:val="00A763AE"/>
    <w:rsid w:val="00B27CBB"/>
    <w:rsid w:val="00B5390D"/>
    <w:rsid w:val="00B608DF"/>
    <w:rsid w:val="00B63133"/>
    <w:rsid w:val="00BC0F0A"/>
    <w:rsid w:val="00C11980"/>
    <w:rsid w:val="00C40B3F"/>
    <w:rsid w:val="00C703AA"/>
    <w:rsid w:val="00CB0809"/>
    <w:rsid w:val="00CF4773"/>
    <w:rsid w:val="00D04123"/>
    <w:rsid w:val="00D06525"/>
    <w:rsid w:val="00D13306"/>
    <w:rsid w:val="00D149F1"/>
    <w:rsid w:val="00D36106"/>
    <w:rsid w:val="00D46A8D"/>
    <w:rsid w:val="00D5233A"/>
    <w:rsid w:val="00DC04C8"/>
    <w:rsid w:val="00DC6D6A"/>
    <w:rsid w:val="00DC7840"/>
    <w:rsid w:val="00E37173"/>
    <w:rsid w:val="00E55670"/>
    <w:rsid w:val="00E717D5"/>
    <w:rsid w:val="00E73FF9"/>
    <w:rsid w:val="00EB64EC"/>
    <w:rsid w:val="00F04D0F"/>
    <w:rsid w:val="00F71D73"/>
    <w:rsid w:val="00F763B1"/>
    <w:rsid w:val="00F8260F"/>
    <w:rsid w:val="00F8289F"/>
    <w:rsid w:val="00FA402E"/>
    <w:rsid w:val="00FB49C2"/>
    <w:rsid w:val="00FD2893"/>
    <w:rsid w:val="00FE05A7"/>
    <w:rsid w:val="00FF2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E9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tr-TR"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Balk1">
    <w:name w:val="heading 1"/>
    <w:basedOn w:val="Normal"/>
    <w:next w:val="Normal"/>
    <w:link w:val="Balk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Balk2">
    <w:name w:val="heading 2"/>
    <w:basedOn w:val="Normal"/>
    <w:next w:val="Normal"/>
    <w:link w:val="Balk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Balk3">
    <w:name w:val="heading 3"/>
    <w:basedOn w:val="Normal"/>
    <w:next w:val="Normal"/>
    <w:link w:val="Balk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Balk4">
    <w:name w:val="heading 4"/>
    <w:basedOn w:val="Normal"/>
    <w:next w:val="Normal"/>
    <w:link w:val="Balk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Balk5">
    <w:name w:val="heading 5"/>
    <w:basedOn w:val="Normal"/>
    <w:next w:val="Normal"/>
    <w:link w:val="Balk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Balk6">
    <w:name w:val="heading 6"/>
    <w:basedOn w:val="Normal"/>
    <w:next w:val="Normal"/>
    <w:link w:val="Balk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Balk7">
    <w:name w:val="heading 7"/>
    <w:basedOn w:val="Normal"/>
    <w:next w:val="Normal"/>
    <w:link w:val="Balk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Balk8">
    <w:name w:val="heading 8"/>
    <w:basedOn w:val="Normal"/>
    <w:next w:val="Normal"/>
    <w:link w:val="Balk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B63133"/>
    <w:pPr>
      <w:spacing w:after="0" w:line="240" w:lineRule="auto"/>
    </w:pPr>
  </w:style>
  <w:style w:type="character" w:customStyle="1" w:styleId="stBilgiChar">
    <w:name w:val="Üst Bilgi Char"/>
    <w:basedOn w:val="VarsaylanParagrafYazTipi"/>
    <w:link w:val="stBilgi"/>
    <w:uiPriority w:val="99"/>
    <w:semiHidden/>
    <w:rsid w:val="00254E0D"/>
    <w:rPr>
      <w:color w:val="auto"/>
    </w:rPr>
  </w:style>
  <w:style w:type="paragraph" w:styleId="AltBilgi">
    <w:name w:val="footer"/>
    <w:basedOn w:val="Normal"/>
    <w:link w:val="AltBilgi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AltBilgiChar">
    <w:name w:val="Alt Bilgi Char"/>
    <w:basedOn w:val="VarsaylanParagrafYazTipi"/>
    <w:link w:val="AltBilgi"/>
    <w:uiPriority w:val="99"/>
    <w:semiHidden/>
    <w:rsid w:val="00254E0D"/>
    <w:rPr>
      <w:rFonts w:asciiTheme="majorHAnsi" w:hAnsiTheme="majorHAnsi"/>
      <w:color w:val="4E6504" w:themeColor="accent2" w:themeShade="80"/>
    </w:rPr>
  </w:style>
  <w:style w:type="character" w:styleId="YerTutucuMetni">
    <w:name w:val="Placeholder Text"/>
    <w:basedOn w:val="VarsaylanParagrafYazTipi"/>
    <w:uiPriority w:val="99"/>
    <w:semiHidden/>
    <w:rsid w:val="00912A0A"/>
    <w:rPr>
      <w:color w:val="033B32" w:themeColor="accent5" w:themeShade="BF"/>
      <w:sz w:val="22"/>
    </w:rPr>
  </w:style>
  <w:style w:type="paragraph" w:customStyle="1" w:styleId="letiimBilgileri">
    <w:name w:val="İletişim Bilgileri"/>
    <w:basedOn w:val="Normal"/>
    <w:uiPriority w:val="3"/>
    <w:qFormat/>
    <w:rsid w:val="00CB0809"/>
    <w:pPr>
      <w:spacing w:after="0"/>
      <w:jc w:val="right"/>
    </w:pPr>
    <w:rPr>
      <w:szCs w:val="18"/>
    </w:rPr>
  </w:style>
  <w:style w:type="paragraph" w:styleId="Tarih">
    <w:name w:val="Date"/>
    <w:basedOn w:val="Normal"/>
    <w:next w:val="Selamlama"/>
    <w:link w:val="TarihChar"/>
    <w:uiPriority w:val="4"/>
    <w:unhideWhenUsed/>
    <w:qFormat/>
    <w:pPr>
      <w:spacing w:before="720" w:after="960"/>
    </w:pPr>
  </w:style>
  <w:style w:type="character" w:customStyle="1" w:styleId="TarihChar">
    <w:name w:val="Tarih Char"/>
    <w:basedOn w:val="VarsaylanParagrafYazTipi"/>
    <w:link w:val="Tarih"/>
    <w:uiPriority w:val="4"/>
    <w:rsid w:val="00752FC4"/>
  </w:style>
  <w:style w:type="paragraph" w:styleId="Kapan">
    <w:name w:val="Closing"/>
    <w:basedOn w:val="Normal"/>
    <w:next w:val="mza"/>
    <w:link w:val="KapanChar"/>
    <w:uiPriority w:val="6"/>
    <w:unhideWhenUsed/>
    <w:qFormat/>
    <w:rsid w:val="00254E0D"/>
    <w:pPr>
      <w:spacing w:after="960" w:line="240" w:lineRule="auto"/>
    </w:pPr>
  </w:style>
  <w:style w:type="character" w:customStyle="1" w:styleId="KapanChar">
    <w:name w:val="Kapanış Char"/>
    <w:basedOn w:val="VarsaylanParagrafYazTipi"/>
    <w:link w:val="Kapan"/>
    <w:uiPriority w:val="6"/>
    <w:rsid w:val="00254E0D"/>
    <w:rPr>
      <w:color w:val="auto"/>
    </w:rPr>
  </w:style>
  <w:style w:type="character" w:customStyle="1" w:styleId="Balk1Char">
    <w:name w:val="Başlık 1 Char"/>
    <w:basedOn w:val="VarsaylanParagrafYazTipi"/>
    <w:link w:val="Balk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Balk2Char">
    <w:name w:val="Başlık 2 Char"/>
    <w:basedOn w:val="VarsaylanParagrafYazTipi"/>
    <w:link w:val="Balk2"/>
    <w:uiPriority w:val="9"/>
    <w:semiHidden/>
    <w:rsid w:val="00254E0D"/>
    <w:rPr>
      <w:rFonts w:asciiTheme="majorHAnsi" w:eastAsiaTheme="majorEastAsia" w:hAnsiTheme="majorHAnsi" w:cstheme="majorBidi"/>
      <w:b/>
      <w:bCs/>
      <w:color w:val="262626" w:themeColor="text1" w:themeTint="D9"/>
      <w:sz w:val="26"/>
      <w:szCs w:val="26"/>
    </w:rPr>
  </w:style>
  <w:style w:type="table" w:styleId="TabloKlavuzu">
    <w:name w:val="Table Grid"/>
    <w:basedOn w:val="NormalTablo"/>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sid w:val="00572222"/>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rsid w:val="00572222"/>
    <w:rPr>
      <w:rFonts w:ascii="Segoe UI" w:hAnsi="Segoe UI" w:cs="Segoe UI"/>
      <w:kern w:val="16"/>
      <w:sz w:val="22"/>
      <w:szCs w:val="18"/>
      <w14:ligatures w14:val="standardContextual"/>
      <w14:numForm w14:val="oldStyle"/>
      <w14:numSpacing w14:val="proportional"/>
      <w14:cntxtAlts/>
    </w:rPr>
  </w:style>
  <w:style w:type="paragraph" w:styleId="Kaynaka">
    <w:name w:val="Bibliography"/>
    <w:basedOn w:val="Normal"/>
    <w:next w:val="Normal"/>
    <w:uiPriority w:val="37"/>
    <w:semiHidden/>
    <w:unhideWhenUsed/>
    <w:rsid w:val="00572222"/>
  </w:style>
  <w:style w:type="paragraph" w:styleId="bekMetni">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GvdeMetni">
    <w:name w:val="Body Text"/>
    <w:basedOn w:val="Normal"/>
    <w:link w:val="GvdeMetniChar"/>
    <w:unhideWhenUsed/>
    <w:rsid w:val="00572222"/>
    <w:pPr>
      <w:spacing w:after="120"/>
    </w:pPr>
  </w:style>
  <w:style w:type="character" w:customStyle="1" w:styleId="GvdeMetniChar">
    <w:name w:val="Gövde Metni Char"/>
    <w:basedOn w:val="VarsaylanParagrafYazTipi"/>
    <w:link w:val="GvdeMetni"/>
    <w:rsid w:val="00572222"/>
    <w:rPr>
      <w:kern w:val="16"/>
      <w:sz w:val="22"/>
      <w14:ligatures w14:val="standardContextual"/>
      <w14:numForm w14:val="oldStyle"/>
      <w14:numSpacing w14:val="proportional"/>
      <w14:cntxtAlts/>
    </w:rPr>
  </w:style>
  <w:style w:type="paragraph" w:styleId="GvdeMetni2">
    <w:name w:val="Body Text 2"/>
    <w:basedOn w:val="Normal"/>
    <w:link w:val="GvdeMetni2Char"/>
    <w:uiPriority w:val="99"/>
    <w:semiHidden/>
    <w:unhideWhenUsed/>
    <w:rsid w:val="00572222"/>
    <w:pPr>
      <w:spacing w:after="120" w:line="480" w:lineRule="auto"/>
    </w:pPr>
  </w:style>
  <w:style w:type="character" w:customStyle="1" w:styleId="GvdeMetni2Char">
    <w:name w:val="Gövde Metni 2 Char"/>
    <w:basedOn w:val="VarsaylanParagrafYazTipi"/>
    <w:link w:val="GvdeMetni2"/>
    <w:uiPriority w:val="99"/>
    <w:semiHidden/>
    <w:rsid w:val="00572222"/>
    <w:rPr>
      <w:kern w:val="16"/>
      <w:sz w:val="22"/>
      <w14:ligatures w14:val="standardContextual"/>
      <w14:numForm w14:val="oldStyle"/>
      <w14:numSpacing w14:val="proportional"/>
      <w14:cntxtAlts/>
    </w:rPr>
  </w:style>
  <w:style w:type="paragraph" w:styleId="GvdeMetni3">
    <w:name w:val="Body Text 3"/>
    <w:basedOn w:val="Normal"/>
    <w:link w:val="GvdeMetni3Char"/>
    <w:uiPriority w:val="99"/>
    <w:semiHidden/>
    <w:unhideWhenUsed/>
    <w:rsid w:val="00572222"/>
    <w:pPr>
      <w:spacing w:after="120"/>
    </w:pPr>
    <w:rPr>
      <w:szCs w:val="16"/>
    </w:rPr>
  </w:style>
  <w:style w:type="character" w:customStyle="1" w:styleId="GvdeMetni3Char">
    <w:name w:val="Gövde Metni 3 Char"/>
    <w:basedOn w:val="VarsaylanParagrafYazTipi"/>
    <w:link w:val="GvdeMetni3"/>
    <w:uiPriority w:val="99"/>
    <w:semiHidden/>
    <w:rsid w:val="00572222"/>
    <w:rPr>
      <w:kern w:val="16"/>
      <w:sz w:val="22"/>
      <w:szCs w:val="16"/>
      <w14:ligatures w14:val="standardContextual"/>
      <w14:numForm w14:val="oldStyle"/>
      <w14:numSpacing w14:val="proportional"/>
      <w14:cntxtAlts/>
    </w:rPr>
  </w:style>
  <w:style w:type="paragraph" w:styleId="GvdeMetnilkGirintisi">
    <w:name w:val="Body Text First Indent"/>
    <w:basedOn w:val="GvdeMetni"/>
    <w:link w:val="GvdeMetnilkGirintisiChar"/>
    <w:uiPriority w:val="99"/>
    <w:semiHidden/>
    <w:unhideWhenUsed/>
    <w:rsid w:val="00572222"/>
    <w:pPr>
      <w:spacing w:after="300"/>
      <w:ind w:firstLine="360"/>
    </w:pPr>
  </w:style>
  <w:style w:type="character" w:customStyle="1" w:styleId="GvdeMetnilkGirintisiChar">
    <w:name w:val="Gövde Metni İlk Girintisi Char"/>
    <w:basedOn w:val="GvdeMetniChar"/>
    <w:link w:val="GvdeMetnilkGirintisi"/>
    <w:uiPriority w:val="99"/>
    <w:semiHidden/>
    <w:rsid w:val="00572222"/>
    <w:rPr>
      <w:kern w:val="16"/>
      <w:sz w:val="22"/>
      <w14:ligatures w14:val="standardContextual"/>
      <w14:numForm w14:val="oldStyle"/>
      <w14:numSpacing w14:val="proportional"/>
      <w14:cntxtAlts/>
    </w:rPr>
  </w:style>
  <w:style w:type="paragraph" w:styleId="GvdeMetniGirintisi">
    <w:name w:val="Body Text Indent"/>
    <w:basedOn w:val="Normal"/>
    <w:link w:val="GvdeMetniGirintisiChar"/>
    <w:uiPriority w:val="99"/>
    <w:semiHidden/>
    <w:unhideWhenUsed/>
    <w:rsid w:val="00572222"/>
    <w:pPr>
      <w:spacing w:after="120"/>
      <w:ind w:left="360"/>
    </w:pPr>
  </w:style>
  <w:style w:type="character" w:customStyle="1" w:styleId="GvdeMetniGirintisiChar">
    <w:name w:val="Gövde Metni Girintisi Char"/>
    <w:basedOn w:val="VarsaylanParagrafYazTipi"/>
    <w:link w:val="GvdeMetniGirintisi"/>
    <w:uiPriority w:val="99"/>
    <w:semiHidden/>
    <w:rsid w:val="00572222"/>
    <w:rPr>
      <w:kern w:val="16"/>
      <w:sz w:val="22"/>
      <w14:ligatures w14:val="standardContextual"/>
      <w14:numForm w14:val="oldStyle"/>
      <w14:numSpacing w14:val="proportional"/>
      <w14:cntxtAlts/>
    </w:rPr>
  </w:style>
  <w:style w:type="paragraph" w:styleId="GvdeMetnilkGirintisi2">
    <w:name w:val="Body Text First Indent 2"/>
    <w:basedOn w:val="GvdeMetniGirintisi"/>
    <w:link w:val="GvdeMetnilkGirintisi2Char"/>
    <w:uiPriority w:val="99"/>
    <w:semiHidden/>
    <w:unhideWhenUsed/>
    <w:rsid w:val="00572222"/>
    <w:pPr>
      <w:spacing w:after="300"/>
      <w:ind w:firstLine="360"/>
    </w:pPr>
  </w:style>
  <w:style w:type="character" w:customStyle="1" w:styleId="GvdeMetnilkGirintisi2Char">
    <w:name w:val="Gövde Metni İlk Girintisi 2 Char"/>
    <w:basedOn w:val="GvdeMetniGirintisiChar"/>
    <w:link w:val="GvdeMetnilkGirintisi2"/>
    <w:uiPriority w:val="99"/>
    <w:semiHidden/>
    <w:rsid w:val="00572222"/>
    <w:rPr>
      <w:kern w:val="16"/>
      <w:sz w:val="22"/>
      <w14:ligatures w14:val="standardContextual"/>
      <w14:numForm w14:val="oldStyle"/>
      <w14:numSpacing w14:val="proportional"/>
      <w14:cntxtAlts/>
    </w:rPr>
  </w:style>
  <w:style w:type="paragraph" w:styleId="GvdeMetniGirintisi2">
    <w:name w:val="Body Text Indent 2"/>
    <w:basedOn w:val="Normal"/>
    <w:link w:val="GvdeMetniGirintisi2Char"/>
    <w:uiPriority w:val="99"/>
    <w:semiHidden/>
    <w:unhideWhenUsed/>
    <w:rsid w:val="00572222"/>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572222"/>
    <w:rPr>
      <w:kern w:val="16"/>
      <w:sz w:val="22"/>
      <w14:ligatures w14:val="standardContextual"/>
      <w14:numForm w14:val="oldStyle"/>
      <w14:numSpacing w14:val="proportional"/>
      <w14:cntxtAlts/>
    </w:rPr>
  </w:style>
  <w:style w:type="paragraph" w:styleId="GvdeMetniGirintisi3">
    <w:name w:val="Body Text Indent 3"/>
    <w:basedOn w:val="Normal"/>
    <w:link w:val="GvdeMetniGirintisi3Char"/>
    <w:uiPriority w:val="99"/>
    <w:semiHidden/>
    <w:unhideWhenUsed/>
    <w:rsid w:val="00572222"/>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572222"/>
    <w:rPr>
      <w:kern w:val="16"/>
      <w:sz w:val="22"/>
      <w:szCs w:val="16"/>
      <w14:ligatures w14:val="standardContextual"/>
      <w14:numForm w14:val="oldStyle"/>
      <w14:numSpacing w14:val="proportional"/>
      <w14:cntxtAlts/>
    </w:rPr>
  </w:style>
  <w:style w:type="character" w:styleId="KitapBal">
    <w:name w:val="Book Title"/>
    <w:basedOn w:val="VarsaylanParagrafYazTipi"/>
    <w:uiPriority w:val="33"/>
    <w:semiHidden/>
    <w:qFormat/>
    <w:rsid w:val="00572222"/>
    <w:rPr>
      <w:b/>
      <w:bCs/>
      <w:i/>
      <w:iCs/>
      <w:spacing w:val="5"/>
      <w:sz w:val="22"/>
    </w:rPr>
  </w:style>
  <w:style w:type="paragraph" w:styleId="ResimYazs">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RenkliKlavuz">
    <w:name w:val="Colorful Grid"/>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RenkliKlavuz-Vurgu2">
    <w:name w:val="Colorful Grid Accent 2"/>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RenkliKlavuz-Vurgu3">
    <w:name w:val="Colorful Grid Accent 3"/>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RenkliKlavuz-Vurgu4">
    <w:name w:val="Colorful Grid Accent 4"/>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RenkliKlavuz-Vurgu5">
    <w:name w:val="Colorful Grid Accent 5"/>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RenkliKlavuz-Vurgu6">
    <w:name w:val="Colorful Grid Accent 6"/>
    <w:basedOn w:val="NormalTablo"/>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RenkliListe">
    <w:name w:val="Colorful List"/>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RenkliListe-Vurgu2">
    <w:name w:val="Colorful List Accent 2"/>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RenkliListe-Vurgu3">
    <w:name w:val="Colorful List Accent 3"/>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RenkliListe-Vurgu4">
    <w:name w:val="Colorful List Accent 4"/>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RenkliListe-Vurgu5">
    <w:name w:val="Colorful List Accent 5"/>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RenkliListe-Vurgu6">
    <w:name w:val="Colorful List Accent 6"/>
    <w:basedOn w:val="NormalTablo"/>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RenkliGlgeleme">
    <w:name w:val="Colorful Shading"/>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RenkliGlgeleme-Vurgu4">
    <w:name w:val="Colorful Shading Accent 4"/>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572222"/>
    <w:rPr>
      <w:sz w:val="22"/>
      <w:szCs w:val="16"/>
    </w:rPr>
  </w:style>
  <w:style w:type="paragraph" w:styleId="AklamaMetni">
    <w:name w:val="annotation text"/>
    <w:basedOn w:val="Normal"/>
    <w:link w:val="AklamaMetniChar"/>
    <w:uiPriority w:val="99"/>
    <w:semiHidden/>
    <w:unhideWhenUsed/>
    <w:rsid w:val="00572222"/>
    <w:pPr>
      <w:spacing w:line="240" w:lineRule="auto"/>
    </w:pPr>
  </w:style>
  <w:style w:type="character" w:customStyle="1" w:styleId="AklamaMetniChar">
    <w:name w:val="Açıklama Metni Char"/>
    <w:basedOn w:val="VarsaylanParagrafYazTipi"/>
    <w:link w:val="AklamaMetni"/>
    <w:uiPriority w:val="99"/>
    <w:semiHidden/>
    <w:rsid w:val="00572222"/>
    <w:rPr>
      <w:kern w:val="16"/>
      <w:sz w:val="22"/>
      <w14:ligatures w14:val="standardContextual"/>
      <w14:numForm w14:val="oldStyle"/>
      <w14:numSpacing w14:val="proportional"/>
      <w14:cntxtAlts/>
    </w:rPr>
  </w:style>
  <w:style w:type="paragraph" w:styleId="AklamaKonusu">
    <w:name w:val="annotation subject"/>
    <w:basedOn w:val="AklamaMetni"/>
    <w:next w:val="AklamaMetni"/>
    <w:link w:val="AklamaKonusuChar"/>
    <w:uiPriority w:val="99"/>
    <w:semiHidden/>
    <w:unhideWhenUsed/>
    <w:rsid w:val="00572222"/>
    <w:rPr>
      <w:b/>
      <w:bCs/>
    </w:rPr>
  </w:style>
  <w:style w:type="character" w:customStyle="1" w:styleId="AklamaKonusuChar">
    <w:name w:val="Açıklama Konusu Char"/>
    <w:basedOn w:val="AklamaMetniChar"/>
    <w:link w:val="AklamaKonusu"/>
    <w:uiPriority w:val="99"/>
    <w:semiHidden/>
    <w:rsid w:val="00572222"/>
    <w:rPr>
      <w:b/>
      <w:bCs/>
      <w:kern w:val="16"/>
      <w:sz w:val="22"/>
      <w14:ligatures w14:val="standardContextual"/>
      <w14:numForm w14:val="oldStyle"/>
      <w14:numSpacing w14:val="proportional"/>
      <w14:cntxtAlts/>
    </w:rPr>
  </w:style>
  <w:style w:type="table" w:styleId="KoyuListe">
    <w:name w:val="Dark List"/>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KoyuListe-Vurgu2">
    <w:name w:val="Dark List Accent 2"/>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KoyuListe-Vurgu3">
    <w:name w:val="Dark List Accent 3"/>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KoyuListe-Vurgu4">
    <w:name w:val="Dark List Accent 4"/>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KoyuListe-Vurgu5">
    <w:name w:val="Dark List Accent 5"/>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KoyuListe-Vurgu6">
    <w:name w:val="Dark List Accent 6"/>
    <w:basedOn w:val="NormalTablo"/>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BelgeBalantlar">
    <w:name w:val="Document Map"/>
    <w:basedOn w:val="Normal"/>
    <w:link w:val="BelgeBalantlarChar"/>
    <w:uiPriority w:val="99"/>
    <w:semiHidden/>
    <w:unhideWhenUsed/>
    <w:rsid w:val="00572222"/>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postamzas">
    <w:name w:val="E-mail Signature"/>
    <w:basedOn w:val="Normal"/>
    <w:link w:val="E-postamzasChar"/>
    <w:uiPriority w:val="99"/>
    <w:semiHidden/>
    <w:unhideWhenUsed/>
    <w:rsid w:val="00572222"/>
    <w:pPr>
      <w:spacing w:after="0" w:line="240" w:lineRule="auto"/>
    </w:pPr>
  </w:style>
  <w:style w:type="character" w:customStyle="1" w:styleId="E-postamzasChar">
    <w:name w:val="E-posta İmzası Char"/>
    <w:basedOn w:val="VarsaylanParagrafYazTipi"/>
    <w:link w:val="E-postamzas"/>
    <w:uiPriority w:val="99"/>
    <w:semiHidden/>
    <w:rsid w:val="00572222"/>
    <w:rPr>
      <w:kern w:val="16"/>
      <w:sz w:val="22"/>
      <w14:ligatures w14:val="standardContextual"/>
      <w14:numForm w14:val="oldStyle"/>
      <w14:numSpacing w14:val="proportional"/>
      <w14:cntxtAlts/>
    </w:rPr>
  </w:style>
  <w:style w:type="character" w:styleId="Vurgu">
    <w:name w:val="Emphasis"/>
    <w:basedOn w:val="VarsaylanParagrafYazTipi"/>
    <w:uiPriority w:val="20"/>
    <w:semiHidden/>
    <w:qFormat/>
    <w:rsid w:val="00572222"/>
    <w:rPr>
      <w:i/>
      <w:iCs/>
      <w:sz w:val="22"/>
    </w:rPr>
  </w:style>
  <w:style w:type="character" w:styleId="SonNotBavurusu">
    <w:name w:val="endnote reference"/>
    <w:basedOn w:val="VarsaylanParagrafYazTipi"/>
    <w:uiPriority w:val="99"/>
    <w:semiHidden/>
    <w:unhideWhenUsed/>
    <w:rsid w:val="00572222"/>
    <w:rPr>
      <w:sz w:val="22"/>
      <w:vertAlign w:val="superscript"/>
    </w:rPr>
  </w:style>
  <w:style w:type="paragraph" w:styleId="SonNotMetni">
    <w:name w:val="endnote text"/>
    <w:basedOn w:val="Normal"/>
    <w:link w:val="SonNotMetniChar"/>
    <w:uiPriority w:val="99"/>
    <w:semiHidden/>
    <w:unhideWhenUsed/>
    <w:rsid w:val="00572222"/>
    <w:pPr>
      <w:spacing w:after="0" w:line="240" w:lineRule="auto"/>
    </w:pPr>
  </w:style>
  <w:style w:type="character" w:customStyle="1" w:styleId="SonNotMetniChar">
    <w:name w:val="Son Not Metni Char"/>
    <w:basedOn w:val="VarsaylanParagrafYazTipi"/>
    <w:link w:val="SonNotMetni"/>
    <w:uiPriority w:val="99"/>
    <w:semiHidden/>
    <w:rsid w:val="00572222"/>
    <w:rPr>
      <w:kern w:val="16"/>
      <w:sz w:val="22"/>
      <w14:ligatures w14:val="standardContextual"/>
      <w14:numForm w14:val="oldStyle"/>
      <w14:numSpacing w14:val="proportional"/>
      <w14:cntxtAlts/>
    </w:rPr>
  </w:style>
  <w:style w:type="paragraph" w:styleId="MektupAdresi">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zlenenKpr">
    <w:name w:val="FollowedHyperlink"/>
    <w:basedOn w:val="VarsaylanParagrafYazTipi"/>
    <w:uiPriority w:val="99"/>
    <w:semiHidden/>
    <w:unhideWhenUsed/>
    <w:rsid w:val="000F51EC"/>
    <w:rPr>
      <w:color w:val="4E6504" w:themeColor="accent2" w:themeShade="80"/>
      <w:sz w:val="22"/>
      <w:u w:val="single"/>
    </w:rPr>
  </w:style>
  <w:style w:type="character" w:styleId="DipnotBavurusu">
    <w:name w:val="footnote reference"/>
    <w:basedOn w:val="VarsaylanParagrafYazTipi"/>
    <w:uiPriority w:val="99"/>
    <w:semiHidden/>
    <w:unhideWhenUsed/>
    <w:rsid w:val="00572222"/>
    <w:rPr>
      <w:sz w:val="22"/>
      <w:vertAlign w:val="superscript"/>
    </w:rPr>
  </w:style>
  <w:style w:type="paragraph" w:styleId="DipnotMetni">
    <w:name w:val="footnote text"/>
    <w:basedOn w:val="Normal"/>
    <w:link w:val="DipnotMetniChar"/>
    <w:uiPriority w:val="99"/>
    <w:semiHidden/>
    <w:unhideWhenUsed/>
    <w:rsid w:val="00572222"/>
    <w:pPr>
      <w:spacing w:after="0" w:line="240" w:lineRule="auto"/>
    </w:pPr>
  </w:style>
  <w:style w:type="character" w:customStyle="1" w:styleId="DipnotMetniChar">
    <w:name w:val="Dipnot Metni Char"/>
    <w:basedOn w:val="VarsaylanParagrafYazTipi"/>
    <w:link w:val="DipnotMetni"/>
    <w:uiPriority w:val="99"/>
    <w:semiHidden/>
    <w:rsid w:val="00572222"/>
    <w:rPr>
      <w:kern w:val="16"/>
      <w:sz w:val="22"/>
      <w14:ligatures w14:val="standardContextual"/>
      <w14:numForm w14:val="oldStyle"/>
      <w14:numSpacing w14:val="proportional"/>
      <w14:cntxtAlts/>
    </w:rPr>
  </w:style>
  <w:style w:type="table" w:styleId="KlavuzTablo1Ak">
    <w:name w:val="Grid Table 1 Light"/>
    <w:basedOn w:val="NormalTablo"/>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KlavuzTablo2-Vurgu2">
    <w:name w:val="Grid Table 2 Accent 2"/>
    <w:basedOn w:val="NormalTablo"/>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KlavuzTablo2-Vurgu3">
    <w:name w:val="Grid Table 2 Accent 3"/>
    <w:basedOn w:val="NormalTablo"/>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KlavuzTablo2-Vurgu4">
    <w:name w:val="Grid Table 2 Accent 4"/>
    <w:basedOn w:val="NormalTablo"/>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KlavuzTablo2-Vurgu5">
    <w:name w:val="Grid Table 2 Accent 5"/>
    <w:basedOn w:val="NormalTablo"/>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KlavuzTablo2-Vurgu6">
    <w:name w:val="Grid Table 2 Accent 6"/>
    <w:basedOn w:val="NormalTablo"/>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KlavuzTablo3">
    <w:name w:val="Grid Table 3"/>
    <w:basedOn w:val="NormalTablo"/>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KlavuzTablo3-Vurgu2">
    <w:name w:val="Grid Table 3 Accent 2"/>
    <w:basedOn w:val="NormalTablo"/>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KlavuzTablo3-Vurgu3">
    <w:name w:val="Grid Table 3 Accent 3"/>
    <w:basedOn w:val="NormalTablo"/>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KlavuzTablo3-Vurgu4">
    <w:name w:val="Grid Table 3 Accent 4"/>
    <w:basedOn w:val="NormalTablo"/>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KlavuzTablo3-Vurgu5">
    <w:name w:val="Grid Table 3 Accent 5"/>
    <w:basedOn w:val="NormalTablo"/>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KlavuzTablo3-Vurgu6">
    <w:name w:val="Grid Table 3 Accent 6"/>
    <w:basedOn w:val="NormalTablo"/>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KlavuzuTablo4">
    <w:name w:val="Grid Table 4"/>
    <w:basedOn w:val="NormalTablo"/>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KlavuzuTablo4-Vurgu2">
    <w:name w:val="Grid Table 4 Accent 2"/>
    <w:basedOn w:val="NormalTablo"/>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KlavuzuTablo4-Vurgu3">
    <w:name w:val="Grid Table 4 Accent 3"/>
    <w:basedOn w:val="NormalTablo"/>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KlavuzuTablo4-Vurgu4">
    <w:name w:val="Grid Table 4 Accent 4"/>
    <w:basedOn w:val="NormalTablo"/>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KlavuzuTablo4-Vurgu5">
    <w:name w:val="Grid Table 4 Accent 5"/>
    <w:basedOn w:val="NormalTablo"/>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KlavuzuTablo4-Vurgu6">
    <w:name w:val="Grid Table 4 Accent 6"/>
    <w:basedOn w:val="NormalTablo"/>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KlavuzTablo5Koyu">
    <w:name w:val="Grid Table 5 Dark"/>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KlavuzTablo5Koyu-Vurgu2">
    <w:name w:val="Grid Table 5 Dark Accent 2"/>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KlavuzTablo5Koyu-Vurgu3">
    <w:name w:val="Grid Table 5 Dark Accent 3"/>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KlavuzTablo5Koyu-Vurgu4">
    <w:name w:val="Grid Table 5 Dark Accent 4"/>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KlavuzTablo5Koyu-Vurgu5">
    <w:name w:val="Grid Table 5 Dark Accent 5"/>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KlavuzTablo5Koyu-Vurgu6">
    <w:name w:val="Grid Table 5 Dark Accent 6"/>
    <w:basedOn w:val="NormalTablo"/>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KlavuzTablo6Renkli">
    <w:name w:val="Grid Table 6 Colorful"/>
    <w:basedOn w:val="NormalTablo"/>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KlavuzTablo6-Renkli-Vurgu2">
    <w:name w:val="Grid Table 6 Colorful Accent 2"/>
    <w:basedOn w:val="NormalTablo"/>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KlavuzTablo6-Renkli-Vurgu3">
    <w:name w:val="Grid Table 6 Colorful Accent 3"/>
    <w:basedOn w:val="NormalTablo"/>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KlavuzTablo6-Renkli-Vurgu4">
    <w:name w:val="Grid Table 6 Colorful Accent 4"/>
    <w:basedOn w:val="NormalTablo"/>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KlavuzTablo6-Renkli-Vurgu5">
    <w:name w:val="Grid Table 6 Colorful Accent 5"/>
    <w:basedOn w:val="NormalTablo"/>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KlavuzTablo6Renkli-Vurgu6">
    <w:name w:val="Grid Table 6 Colorful Accent 6"/>
    <w:basedOn w:val="NormalTablo"/>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KlavuzTablo7Renkli">
    <w:name w:val="Grid Table 7 Colorful"/>
    <w:basedOn w:val="NormalTablo"/>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KlavuzTablo7Renkli-Vurgu2">
    <w:name w:val="Grid Table 7 Colorful Accent 2"/>
    <w:basedOn w:val="NormalTablo"/>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KlavuzTablo7Renkli-Vurgu3">
    <w:name w:val="Grid Table 7 Colorful Accent 3"/>
    <w:basedOn w:val="NormalTablo"/>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KlavuzTablo7Renkli-Vurgu4">
    <w:name w:val="Grid Table 7 Colorful Accent 4"/>
    <w:basedOn w:val="NormalTablo"/>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KlavuzTablo7Renkli-Vurgu5">
    <w:name w:val="Grid Table 7 Colorful Accent 5"/>
    <w:basedOn w:val="NormalTablo"/>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KlavuzTablo7Renkli-Vurgu6">
    <w:name w:val="Grid Table 7 Colorful Accent 6"/>
    <w:basedOn w:val="NormalTablo"/>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Balk3Char">
    <w:name w:val="Başlık 3 Char"/>
    <w:basedOn w:val="VarsaylanParagrafYazTipi"/>
    <w:link w:val="Balk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Balk4Char">
    <w:name w:val="Başlık 4 Char"/>
    <w:basedOn w:val="VarsaylanParagrafYazTipi"/>
    <w:link w:val="Balk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Balk5Char">
    <w:name w:val="Başlık 5 Char"/>
    <w:basedOn w:val="VarsaylanParagrafYazTipi"/>
    <w:link w:val="Balk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Balk6Char">
    <w:name w:val="Başlık 6 Char"/>
    <w:basedOn w:val="VarsaylanParagrafYazTipi"/>
    <w:link w:val="Balk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Balk7Char">
    <w:name w:val="Başlık 7 Char"/>
    <w:basedOn w:val="VarsaylanParagrafYazTipi"/>
    <w:link w:val="Balk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Balk8Char">
    <w:name w:val="Başlık 8 Char"/>
    <w:basedOn w:val="VarsaylanParagrafYazTipi"/>
    <w:link w:val="Balk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Balk9Char">
    <w:name w:val="Başlık 9 Char"/>
    <w:basedOn w:val="VarsaylanParagrafYazTipi"/>
    <w:link w:val="Balk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Ksaltmas">
    <w:name w:val="HTML Acronym"/>
    <w:basedOn w:val="VarsaylanParagrafYazTipi"/>
    <w:uiPriority w:val="99"/>
    <w:semiHidden/>
    <w:unhideWhenUsed/>
    <w:rsid w:val="00572222"/>
    <w:rPr>
      <w:sz w:val="22"/>
    </w:rPr>
  </w:style>
  <w:style w:type="paragraph" w:styleId="HTMLAdresi">
    <w:name w:val="HTML Address"/>
    <w:basedOn w:val="Normal"/>
    <w:link w:val="HTMLAdresiChar"/>
    <w:uiPriority w:val="99"/>
    <w:semiHidden/>
    <w:unhideWhenUsed/>
    <w:rsid w:val="00572222"/>
    <w:pPr>
      <w:spacing w:after="0" w:line="240" w:lineRule="auto"/>
    </w:pPr>
    <w:rPr>
      <w:i/>
      <w:iCs/>
    </w:rPr>
  </w:style>
  <w:style w:type="character" w:customStyle="1" w:styleId="HTMLAdresiChar">
    <w:name w:val="HTML Adresi Char"/>
    <w:basedOn w:val="VarsaylanParagrafYazTipi"/>
    <w:link w:val="HTMLAdresi"/>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VarsaylanParagrafYazTipi"/>
    <w:uiPriority w:val="99"/>
    <w:semiHidden/>
    <w:unhideWhenUsed/>
    <w:rsid w:val="00572222"/>
    <w:rPr>
      <w:i/>
      <w:iCs/>
      <w:sz w:val="22"/>
    </w:rPr>
  </w:style>
  <w:style w:type="character" w:styleId="HTMLKodu">
    <w:name w:val="HTML Code"/>
    <w:basedOn w:val="VarsaylanParagrafYazTipi"/>
    <w:uiPriority w:val="99"/>
    <w:semiHidden/>
    <w:unhideWhenUsed/>
    <w:rsid w:val="00572222"/>
    <w:rPr>
      <w:rFonts w:ascii="Consolas" w:hAnsi="Consolas"/>
      <w:sz w:val="22"/>
      <w:szCs w:val="20"/>
    </w:rPr>
  </w:style>
  <w:style w:type="character" w:styleId="HTMLTanm">
    <w:name w:val="HTML Definition"/>
    <w:basedOn w:val="VarsaylanParagrafYazTipi"/>
    <w:uiPriority w:val="99"/>
    <w:semiHidden/>
    <w:unhideWhenUsed/>
    <w:rsid w:val="00572222"/>
    <w:rPr>
      <w:i/>
      <w:iCs/>
      <w:sz w:val="22"/>
    </w:rPr>
  </w:style>
  <w:style w:type="character" w:styleId="HTMLKlavye">
    <w:name w:val="HTML Keyboard"/>
    <w:basedOn w:val="VarsaylanParagrafYazTipi"/>
    <w:uiPriority w:val="99"/>
    <w:semiHidden/>
    <w:unhideWhenUsed/>
    <w:rsid w:val="00572222"/>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57222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572222"/>
    <w:rPr>
      <w:rFonts w:ascii="Consolas" w:hAnsi="Consolas"/>
      <w:kern w:val="16"/>
      <w:sz w:val="22"/>
      <w14:ligatures w14:val="standardContextual"/>
      <w14:numForm w14:val="oldStyle"/>
      <w14:numSpacing w14:val="proportional"/>
      <w14:cntxtAlts/>
    </w:rPr>
  </w:style>
  <w:style w:type="character" w:styleId="HTMLrnek">
    <w:name w:val="HTML Sample"/>
    <w:basedOn w:val="VarsaylanParagrafYazTipi"/>
    <w:uiPriority w:val="99"/>
    <w:semiHidden/>
    <w:unhideWhenUsed/>
    <w:rsid w:val="00572222"/>
    <w:rPr>
      <w:rFonts w:ascii="Consolas" w:hAnsi="Consolas"/>
      <w:sz w:val="24"/>
      <w:szCs w:val="24"/>
    </w:rPr>
  </w:style>
  <w:style w:type="character" w:styleId="HTMLDaktilo">
    <w:name w:val="HTML Typewriter"/>
    <w:basedOn w:val="VarsaylanParagrafYazTipi"/>
    <w:uiPriority w:val="99"/>
    <w:semiHidden/>
    <w:unhideWhenUsed/>
    <w:rsid w:val="00572222"/>
    <w:rPr>
      <w:rFonts w:ascii="Consolas" w:hAnsi="Consolas"/>
      <w:sz w:val="22"/>
      <w:szCs w:val="20"/>
    </w:rPr>
  </w:style>
  <w:style w:type="character" w:styleId="HTMLDeiken">
    <w:name w:val="HTML Variable"/>
    <w:basedOn w:val="VarsaylanParagrafYazTipi"/>
    <w:uiPriority w:val="99"/>
    <w:semiHidden/>
    <w:unhideWhenUsed/>
    <w:rsid w:val="00572222"/>
    <w:rPr>
      <w:i/>
      <w:iCs/>
      <w:sz w:val="22"/>
    </w:rPr>
  </w:style>
  <w:style w:type="character" w:styleId="Kpr">
    <w:name w:val="Hyperlink"/>
    <w:basedOn w:val="VarsaylanParagrafYazTipi"/>
    <w:uiPriority w:val="99"/>
    <w:unhideWhenUsed/>
    <w:rsid w:val="000F51EC"/>
    <w:rPr>
      <w:color w:val="0B6051" w:themeColor="accent4" w:themeShade="80"/>
      <w:sz w:val="22"/>
      <w:u w:val="single"/>
    </w:rPr>
  </w:style>
  <w:style w:type="paragraph" w:styleId="Dizin1">
    <w:name w:val="index 1"/>
    <w:basedOn w:val="Normal"/>
    <w:next w:val="Normal"/>
    <w:autoRedefine/>
    <w:uiPriority w:val="99"/>
    <w:semiHidden/>
    <w:unhideWhenUsed/>
    <w:rsid w:val="00572222"/>
    <w:pPr>
      <w:spacing w:after="0" w:line="240" w:lineRule="auto"/>
      <w:ind w:left="200" w:hanging="200"/>
    </w:pPr>
  </w:style>
  <w:style w:type="paragraph" w:styleId="Dizin2">
    <w:name w:val="index 2"/>
    <w:basedOn w:val="Normal"/>
    <w:next w:val="Normal"/>
    <w:autoRedefine/>
    <w:uiPriority w:val="99"/>
    <w:semiHidden/>
    <w:unhideWhenUsed/>
    <w:rsid w:val="00572222"/>
    <w:pPr>
      <w:spacing w:after="0" w:line="240" w:lineRule="auto"/>
      <w:ind w:left="400" w:hanging="200"/>
    </w:pPr>
  </w:style>
  <w:style w:type="paragraph" w:styleId="Dizin3">
    <w:name w:val="index 3"/>
    <w:basedOn w:val="Normal"/>
    <w:next w:val="Normal"/>
    <w:autoRedefine/>
    <w:uiPriority w:val="99"/>
    <w:semiHidden/>
    <w:unhideWhenUsed/>
    <w:rsid w:val="00572222"/>
    <w:pPr>
      <w:spacing w:after="0" w:line="240" w:lineRule="auto"/>
      <w:ind w:left="600" w:hanging="200"/>
    </w:pPr>
  </w:style>
  <w:style w:type="paragraph" w:styleId="Dizin4">
    <w:name w:val="index 4"/>
    <w:basedOn w:val="Normal"/>
    <w:next w:val="Normal"/>
    <w:autoRedefine/>
    <w:uiPriority w:val="99"/>
    <w:semiHidden/>
    <w:unhideWhenUsed/>
    <w:rsid w:val="00572222"/>
    <w:pPr>
      <w:spacing w:after="0" w:line="240" w:lineRule="auto"/>
      <w:ind w:left="800" w:hanging="200"/>
    </w:pPr>
  </w:style>
  <w:style w:type="paragraph" w:styleId="Dizin5">
    <w:name w:val="index 5"/>
    <w:basedOn w:val="Normal"/>
    <w:next w:val="Normal"/>
    <w:autoRedefine/>
    <w:uiPriority w:val="99"/>
    <w:semiHidden/>
    <w:unhideWhenUsed/>
    <w:rsid w:val="00572222"/>
    <w:pPr>
      <w:spacing w:after="0" w:line="240" w:lineRule="auto"/>
      <w:ind w:left="1000" w:hanging="200"/>
    </w:pPr>
  </w:style>
  <w:style w:type="paragraph" w:styleId="Dizin6">
    <w:name w:val="index 6"/>
    <w:basedOn w:val="Normal"/>
    <w:next w:val="Normal"/>
    <w:autoRedefine/>
    <w:uiPriority w:val="99"/>
    <w:semiHidden/>
    <w:unhideWhenUsed/>
    <w:rsid w:val="00572222"/>
    <w:pPr>
      <w:spacing w:after="0" w:line="240" w:lineRule="auto"/>
      <w:ind w:left="1200" w:hanging="200"/>
    </w:pPr>
  </w:style>
  <w:style w:type="paragraph" w:styleId="Dizin7">
    <w:name w:val="index 7"/>
    <w:basedOn w:val="Normal"/>
    <w:next w:val="Normal"/>
    <w:autoRedefine/>
    <w:uiPriority w:val="99"/>
    <w:semiHidden/>
    <w:unhideWhenUsed/>
    <w:rsid w:val="00572222"/>
    <w:pPr>
      <w:spacing w:after="0" w:line="240" w:lineRule="auto"/>
      <w:ind w:left="1400" w:hanging="200"/>
    </w:pPr>
  </w:style>
  <w:style w:type="paragraph" w:styleId="Dizin8">
    <w:name w:val="index 8"/>
    <w:basedOn w:val="Normal"/>
    <w:next w:val="Normal"/>
    <w:autoRedefine/>
    <w:uiPriority w:val="99"/>
    <w:semiHidden/>
    <w:unhideWhenUsed/>
    <w:rsid w:val="00572222"/>
    <w:pPr>
      <w:spacing w:after="0" w:line="240" w:lineRule="auto"/>
      <w:ind w:left="1600" w:hanging="200"/>
    </w:pPr>
  </w:style>
  <w:style w:type="paragraph" w:styleId="Dizin9">
    <w:name w:val="index 9"/>
    <w:basedOn w:val="Normal"/>
    <w:next w:val="Normal"/>
    <w:autoRedefine/>
    <w:uiPriority w:val="99"/>
    <w:semiHidden/>
    <w:unhideWhenUsed/>
    <w:rsid w:val="00572222"/>
    <w:pPr>
      <w:spacing w:after="0" w:line="240" w:lineRule="auto"/>
      <w:ind w:left="1800" w:hanging="200"/>
    </w:pPr>
  </w:style>
  <w:style w:type="paragraph" w:styleId="DizinBal">
    <w:name w:val="index heading"/>
    <w:basedOn w:val="Normal"/>
    <w:next w:val="Dizin1"/>
    <w:uiPriority w:val="99"/>
    <w:semiHidden/>
    <w:unhideWhenUsed/>
    <w:rsid w:val="00572222"/>
    <w:rPr>
      <w:rFonts w:asciiTheme="majorHAnsi" w:eastAsiaTheme="majorEastAsia" w:hAnsiTheme="majorHAnsi" w:cstheme="majorBidi"/>
      <w:b/>
      <w:bCs/>
    </w:rPr>
  </w:style>
  <w:style w:type="character" w:styleId="GlVurgulama">
    <w:name w:val="Intense Emphasis"/>
    <w:basedOn w:val="VarsaylanParagrafYazTipi"/>
    <w:uiPriority w:val="21"/>
    <w:semiHidden/>
    <w:qFormat/>
    <w:rsid w:val="000F51EC"/>
    <w:rPr>
      <w:i/>
      <w:iCs/>
      <w:color w:val="95B511" w:themeColor="accent1" w:themeShade="BF"/>
      <w:sz w:val="22"/>
    </w:rPr>
  </w:style>
  <w:style w:type="paragraph" w:styleId="GlAlnt">
    <w:name w:val="Intense Quote"/>
    <w:basedOn w:val="Normal"/>
    <w:next w:val="Normal"/>
    <w:link w:val="GlAlnt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GlAlntChar">
    <w:name w:val="Güçlü Alıntı Char"/>
    <w:basedOn w:val="VarsaylanParagrafYazTipi"/>
    <w:link w:val="GlAlnt"/>
    <w:uiPriority w:val="30"/>
    <w:semiHidden/>
    <w:rsid w:val="000F51EC"/>
    <w:rPr>
      <w:i/>
      <w:iCs/>
      <w:color w:val="95B511" w:themeColor="accent1" w:themeShade="BF"/>
    </w:rPr>
  </w:style>
  <w:style w:type="character" w:styleId="GlBavuru">
    <w:name w:val="Intense Reference"/>
    <w:basedOn w:val="VarsaylanParagrafYazTipi"/>
    <w:uiPriority w:val="32"/>
    <w:semiHidden/>
    <w:qFormat/>
    <w:rsid w:val="000F51EC"/>
    <w:rPr>
      <w:b/>
      <w:bCs/>
      <w:caps w:val="0"/>
      <w:smallCaps/>
      <w:color w:val="95B511" w:themeColor="accent1" w:themeShade="BF"/>
      <w:spacing w:val="5"/>
      <w:sz w:val="22"/>
    </w:rPr>
  </w:style>
  <w:style w:type="table" w:styleId="AkKlavuz">
    <w:name w:val="Light Grid"/>
    <w:basedOn w:val="NormalTablo"/>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AkKlavuz-Vurgu2">
    <w:name w:val="Light Grid Accent 2"/>
    <w:basedOn w:val="NormalTablo"/>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AkKlavuz-Vurgu3">
    <w:name w:val="Light Grid Accent 3"/>
    <w:basedOn w:val="NormalTablo"/>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AkKlavuz-Vurgu4">
    <w:name w:val="Light Grid Accent 4"/>
    <w:basedOn w:val="NormalTablo"/>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AkKlavuz-Vurgu5">
    <w:name w:val="Light Grid Accent 5"/>
    <w:basedOn w:val="NormalTablo"/>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AkKlavuz-Vurgu6">
    <w:name w:val="Light Grid Accent 6"/>
    <w:basedOn w:val="NormalTablo"/>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AkListe">
    <w:name w:val="Light List"/>
    <w:basedOn w:val="NormalTablo"/>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AkListe-Vurgu2">
    <w:name w:val="Light List Accent 2"/>
    <w:basedOn w:val="NormalTablo"/>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AkListe-Vurgu3">
    <w:name w:val="Light List Accent 3"/>
    <w:basedOn w:val="NormalTablo"/>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AkListe-Vurgu4">
    <w:name w:val="Light List Accent 4"/>
    <w:basedOn w:val="NormalTablo"/>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AkListe-Vurgu5">
    <w:name w:val="Light List Accent 5"/>
    <w:basedOn w:val="NormalTablo"/>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AkListe-Vurgu6">
    <w:name w:val="Light List Accent 6"/>
    <w:basedOn w:val="NormalTablo"/>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AkGlgeleme">
    <w:name w:val="Light Shading"/>
    <w:basedOn w:val="NormalTablo"/>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AkGlgeleme-Vurgu2">
    <w:name w:val="Light Shading Accent 2"/>
    <w:basedOn w:val="NormalTablo"/>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AkGlgeleme-Vurgu3">
    <w:name w:val="Light Shading Accent 3"/>
    <w:basedOn w:val="NormalTablo"/>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AkGlgeleme-Vurgu4">
    <w:name w:val="Light Shading Accent 4"/>
    <w:basedOn w:val="NormalTablo"/>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AkGlgeleme-Vurgu5">
    <w:name w:val="Light Shading Accent 5"/>
    <w:basedOn w:val="NormalTablo"/>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AkGlgeleme-Vurgu6">
    <w:name w:val="Light Shading Accent 6"/>
    <w:basedOn w:val="NormalTablo"/>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SatrNumaras">
    <w:name w:val="line number"/>
    <w:basedOn w:val="VarsaylanParagrafYazTipi"/>
    <w:uiPriority w:val="99"/>
    <w:semiHidden/>
    <w:unhideWhenUsed/>
    <w:rsid w:val="00572222"/>
    <w:rPr>
      <w:sz w:val="22"/>
    </w:rPr>
  </w:style>
  <w:style w:type="paragraph" w:styleId="Liste">
    <w:name w:val="List"/>
    <w:basedOn w:val="Normal"/>
    <w:uiPriority w:val="99"/>
    <w:semiHidden/>
    <w:unhideWhenUsed/>
    <w:rsid w:val="00572222"/>
    <w:pPr>
      <w:ind w:left="360" w:hanging="360"/>
      <w:contextualSpacing/>
    </w:pPr>
  </w:style>
  <w:style w:type="paragraph" w:styleId="Liste2">
    <w:name w:val="List 2"/>
    <w:basedOn w:val="Normal"/>
    <w:uiPriority w:val="99"/>
    <w:semiHidden/>
    <w:unhideWhenUsed/>
    <w:rsid w:val="00572222"/>
    <w:pPr>
      <w:ind w:left="720" w:hanging="360"/>
      <w:contextualSpacing/>
    </w:pPr>
  </w:style>
  <w:style w:type="paragraph" w:styleId="Liste3">
    <w:name w:val="List 3"/>
    <w:basedOn w:val="Normal"/>
    <w:uiPriority w:val="99"/>
    <w:semiHidden/>
    <w:unhideWhenUsed/>
    <w:rsid w:val="00572222"/>
    <w:pPr>
      <w:ind w:left="1080" w:hanging="360"/>
      <w:contextualSpacing/>
    </w:pPr>
  </w:style>
  <w:style w:type="paragraph" w:styleId="Liste4">
    <w:name w:val="List 4"/>
    <w:basedOn w:val="Normal"/>
    <w:uiPriority w:val="99"/>
    <w:semiHidden/>
    <w:unhideWhenUsed/>
    <w:rsid w:val="00572222"/>
    <w:pPr>
      <w:ind w:left="1440" w:hanging="360"/>
      <w:contextualSpacing/>
    </w:pPr>
  </w:style>
  <w:style w:type="paragraph" w:styleId="Liste5">
    <w:name w:val="List 5"/>
    <w:basedOn w:val="Normal"/>
    <w:uiPriority w:val="99"/>
    <w:semiHidden/>
    <w:unhideWhenUsed/>
    <w:rsid w:val="00572222"/>
    <w:pPr>
      <w:ind w:left="1800" w:hanging="360"/>
      <w:contextualSpacing/>
    </w:pPr>
  </w:style>
  <w:style w:type="paragraph" w:styleId="ListeMaddemi">
    <w:name w:val="List Bullet"/>
    <w:basedOn w:val="Normal"/>
    <w:uiPriority w:val="99"/>
    <w:semiHidden/>
    <w:unhideWhenUsed/>
    <w:rsid w:val="00572222"/>
    <w:pPr>
      <w:numPr>
        <w:numId w:val="1"/>
      </w:numPr>
      <w:contextualSpacing/>
    </w:pPr>
  </w:style>
  <w:style w:type="paragraph" w:styleId="ListeMaddemi2">
    <w:name w:val="List Bullet 2"/>
    <w:basedOn w:val="Normal"/>
    <w:uiPriority w:val="99"/>
    <w:semiHidden/>
    <w:unhideWhenUsed/>
    <w:rsid w:val="00572222"/>
    <w:pPr>
      <w:numPr>
        <w:numId w:val="2"/>
      </w:numPr>
      <w:contextualSpacing/>
    </w:pPr>
  </w:style>
  <w:style w:type="paragraph" w:styleId="ListeMaddemi3">
    <w:name w:val="List Bullet 3"/>
    <w:basedOn w:val="Normal"/>
    <w:uiPriority w:val="99"/>
    <w:semiHidden/>
    <w:unhideWhenUsed/>
    <w:rsid w:val="00572222"/>
    <w:pPr>
      <w:numPr>
        <w:numId w:val="3"/>
      </w:numPr>
      <w:contextualSpacing/>
    </w:pPr>
  </w:style>
  <w:style w:type="paragraph" w:styleId="ListeMaddemi4">
    <w:name w:val="List Bullet 4"/>
    <w:basedOn w:val="Normal"/>
    <w:uiPriority w:val="99"/>
    <w:semiHidden/>
    <w:unhideWhenUsed/>
    <w:rsid w:val="00572222"/>
    <w:pPr>
      <w:numPr>
        <w:numId w:val="4"/>
      </w:numPr>
      <w:contextualSpacing/>
    </w:pPr>
  </w:style>
  <w:style w:type="paragraph" w:styleId="ListeMaddemi5">
    <w:name w:val="List Bullet 5"/>
    <w:basedOn w:val="Normal"/>
    <w:uiPriority w:val="99"/>
    <w:semiHidden/>
    <w:unhideWhenUsed/>
    <w:rsid w:val="00572222"/>
    <w:pPr>
      <w:numPr>
        <w:numId w:val="5"/>
      </w:numPr>
      <w:contextualSpacing/>
    </w:pPr>
  </w:style>
  <w:style w:type="paragraph" w:styleId="ListeDevam">
    <w:name w:val="List Continue"/>
    <w:basedOn w:val="Normal"/>
    <w:uiPriority w:val="99"/>
    <w:semiHidden/>
    <w:unhideWhenUsed/>
    <w:rsid w:val="00572222"/>
    <w:pPr>
      <w:spacing w:after="120"/>
      <w:ind w:left="360"/>
      <w:contextualSpacing/>
    </w:pPr>
  </w:style>
  <w:style w:type="paragraph" w:styleId="ListeDevam2">
    <w:name w:val="List Continue 2"/>
    <w:basedOn w:val="Normal"/>
    <w:uiPriority w:val="99"/>
    <w:semiHidden/>
    <w:unhideWhenUsed/>
    <w:rsid w:val="00572222"/>
    <w:pPr>
      <w:spacing w:after="120"/>
      <w:ind w:left="720"/>
      <w:contextualSpacing/>
    </w:pPr>
  </w:style>
  <w:style w:type="paragraph" w:styleId="ListeDevam3">
    <w:name w:val="List Continue 3"/>
    <w:basedOn w:val="Normal"/>
    <w:uiPriority w:val="99"/>
    <w:semiHidden/>
    <w:unhideWhenUsed/>
    <w:rsid w:val="00572222"/>
    <w:pPr>
      <w:spacing w:after="120"/>
      <w:ind w:left="1080"/>
      <w:contextualSpacing/>
    </w:pPr>
  </w:style>
  <w:style w:type="paragraph" w:styleId="ListeDevam4">
    <w:name w:val="List Continue 4"/>
    <w:basedOn w:val="Normal"/>
    <w:uiPriority w:val="99"/>
    <w:semiHidden/>
    <w:unhideWhenUsed/>
    <w:rsid w:val="00572222"/>
    <w:pPr>
      <w:spacing w:after="120"/>
      <w:ind w:left="1440"/>
      <w:contextualSpacing/>
    </w:pPr>
  </w:style>
  <w:style w:type="paragraph" w:styleId="ListeDevam5">
    <w:name w:val="List Continue 5"/>
    <w:basedOn w:val="Normal"/>
    <w:uiPriority w:val="99"/>
    <w:semiHidden/>
    <w:unhideWhenUsed/>
    <w:rsid w:val="00572222"/>
    <w:pPr>
      <w:spacing w:after="120"/>
      <w:ind w:left="1800"/>
      <w:contextualSpacing/>
    </w:pPr>
  </w:style>
  <w:style w:type="paragraph" w:styleId="ListeNumaras">
    <w:name w:val="List Number"/>
    <w:basedOn w:val="Normal"/>
    <w:uiPriority w:val="99"/>
    <w:semiHidden/>
    <w:unhideWhenUsed/>
    <w:rsid w:val="00572222"/>
    <w:pPr>
      <w:numPr>
        <w:numId w:val="6"/>
      </w:numPr>
      <w:contextualSpacing/>
    </w:pPr>
  </w:style>
  <w:style w:type="paragraph" w:styleId="ListeNumaras2">
    <w:name w:val="List Number 2"/>
    <w:basedOn w:val="Normal"/>
    <w:uiPriority w:val="99"/>
    <w:semiHidden/>
    <w:unhideWhenUsed/>
    <w:rsid w:val="00572222"/>
    <w:pPr>
      <w:numPr>
        <w:numId w:val="7"/>
      </w:numPr>
      <w:contextualSpacing/>
    </w:pPr>
  </w:style>
  <w:style w:type="paragraph" w:styleId="ListeNumaras3">
    <w:name w:val="List Number 3"/>
    <w:basedOn w:val="Normal"/>
    <w:uiPriority w:val="99"/>
    <w:semiHidden/>
    <w:unhideWhenUsed/>
    <w:rsid w:val="00572222"/>
    <w:pPr>
      <w:numPr>
        <w:numId w:val="8"/>
      </w:numPr>
      <w:contextualSpacing/>
    </w:pPr>
  </w:style>
  <w:style w:type="paragraph" w:styleId="ListeNumaras4">
    <w:name w:val="List Number 4"/>
    <w:basedOn w:val="Normal"/>
    <w:uiPriority w:val="99"/>
    <w:semiHidden/>
    <w:unhideWhenUsed/>
    <w:rsid w:val="00572222"/>
    <w:pPr>
      <w:numPr>
        <w:numId w:val="9"/>
      </w:numPr>
      <w:contextualSpacing/>
    </w:pPr>
  </w:style>
  <w:style w:type="paragraph" w:styleId="ListeNumaras5">
    <w:name w:val="List Number 5"/>
    <w:basedOn w:val="Normal"/>
    <w:uiPriority w:val="99"/>
    <w:semiHidden/>
    <w:unhideWhenUsed/>
    <w:rsid w:val="00572222"/>
    <w:pPr>
      <w:numPr>
        <w:numId w:val="10"/>
      </w:numPr>
      <w:contextualSpacing/>
    </w:pPr>
  </w:style>
  <w:style w:type="paragraph" w:styleId="ListeParagraf">
    <w:name w:val="List Paragraph"/>
    <w:basedOn w:val="Normal"/>
    <w:uiPriority w:val="34"/>
    <w:semiHidden/>
    <w:qFormat/>
    <w:rsid w:val="00572222"/>
    <w:pPr>
      <w:ind w:left="720"/>
      <w:contextualSpacing/>
    </w:pPr>
  </w:style>
  <w:style w:type="table" w:styleId="ListeTablo1Ak">
    <w:name w:val="List Table 1 Light"/>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eTablo1Ak-Vurgu2">
    <w:name w:val="List Table 1 Light Accent 2"/>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eTablo1Ak-Vurgu3">
    <w:name w:val="List Table 1 Light Accent 3"/>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eTablo1Ak-Vurgu4">
    <w:name w:val="List Table 1 Light Accent 4"/>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eTablo1Ak-Vurgu5">
    <w:name w:val="List Table 1 Light Accent 5"/>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eTablo1Ak-Vurgu6">
    <w:name w:val="List Table 1 Light Accent 6"/>
    <w:basedOn w:val="NormalTablo"/>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eTablo2">
    <w:name w:val="List Table 2"/>
    <w:basedOn w:val="NormalTablo"/>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eTablo2-Vurgu2">
    <w:name w:val="List Table 2 Accent 2"/>
    <w:basedOn w:val="NormalTablo"/>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eTablo2-Vurgu3">
    <w:name w:val="List Table 2 Accent 3"/>
    <w:basedOn w:val="NormalTablo"/>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eTablo2-Vurgu4">
    <w:name w:val="List Table 2 Accent 4"/>
    <w:basedOn w:val="NormalTablo"/>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eTablo2-Vurgu5">
    <w:name w:val="List Table 2 Accent 5"/>
    <w:basedOn w:val="NormalTablo"/>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eTablo2-Vurgu6">
    <w:name w:val="List Table 2 Accent 6"/>
    <w:basedOn w:val="NormalTablo"/>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eTablo3">
    <w:name w:val="List Table 3"/>
    <w:basedOn w:val="NormalTablo"/>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eTablo3-Vurgu2">
    <w:name w:val="List Table 3 Accent 2"/>
    <w:basedOn w:val="NormalTablo"/>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eTablo3-Vurgu3">
    <w:name w:val="List Table 3 Accent 3"/>
    <w:basedOn w:val="NormalTablo"/>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eTablo3-Vurgu4">
    <w:name w:val="List Table 3 Accent 4"/>
    <w:basedOn w:val="NormalTablo"/>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eTablo3-Vurgu5">
    <w:name w:val="List Table 3 Accent 5"/>
    <w:basedOn w:val="NormalTablo"/>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eTablo3-Vurgu6">
    <w:name w:val="List Table 3 Accent 6"/>
    <w:basedOn w:val="NormalTablo"/>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eTablo4">
    <w:name w:val="List Table 4"/>
    <w:basedOn w:val="NormalTablo"/>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eTablo4-Vurgu2">
    <w:name w:val="List Table 4 Accent 2"/>
    <w:basedOn w:val="NormalTablo"/>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eTablo4-Vurgu3">
    <w:name w:val="List Table 4 Accent 3"/>
    <w:basedOn w:val="NormalTablo"/>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eTablo4-Vurgu4">
    <w:name w:val="List Table 4 Accent 4"/>
    <w:basedOn w:val="NormalTablo"/>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eTablo4-Vurgu5">
    <w:name w:val="List Table 4 Accent 5"/>
    <w:basedOn w:val="NormalTablo"/>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eTablo4-Vurgu6">
    <w:name w:val="List Table 4 Accent 6"/>
    <w:basedOn w:val="NormalTablo"/>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eTablo5-Koyu">
    <w:name w:val="List Table 5 Dark"/>
    <w:basedOn w:val="NormalTablo"/>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eTablo6Renkli-Vurgu2">
    <w:name w:val="List Table 6 Colorful Accent 2"/>
    <w:basedOn w:val="NormalTablo"/>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eTablo6Renkli-Vurgu3">
    <w:name w:val="List Table 6 Colorful Accent 3"/>
    <w:basedOn w:val="NormalTablo"/>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eTablo6Renkli-Vurgu4">
    <w:name w:val="List Table 6 Colorful Accent 4"/>
    <w:basedOn w:val="NormalTablo"/>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eTablo6Renkli-Vurgu5">
    <w:name w:val="List Table 6 Colorful Accent 5"/>
    <w:basedOn w:val="NormalTablo"/>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eTablo6Renkli-Vurgu6">
    <w:name w:val="List Table 6 Colorful Accent 6"/>
    <w:basedOn w:val="NormalTablo"/>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eTablo7Renkli">
    <w:name w:val="List Table 7 Colorful"/>
    <w:basedOn w:val="NormalTablo"/>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kroMetniChar">
    <w:name w:val="Makro Metni Char"/>
    <w:basedOn w:val="VarsaylanParagrafYazTipi"/>
    <w:link w:val="MakroMetni"/>
    <w:uiPriority w:val="99"/>
    <w:semiHidden/>
    <w:rsid w:val="00572222"/>
    <w:rPr>
      <w:rFonts w:ascii="Consolas" w:hAnsi="Consolas"/>
      <w:kern w:val="16"/>
      <w:sz w:val="22"/>
      <w14:ligatures w14:val="standardContextual"/>
      <w14:numForm w14:val="oldStyle"/>
      <w14:numSpacing w14:val="proportional"/>
      <w14:cntxtAlts/>
    </w:rPr>
  </w:style>
  <w:style w:type="table" w:styleId="OrtaKlavuz1">
    <w:name w:val="Medium Grid 1"/>
    <w:basedOn w:val="NormalTablo"/>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OrtaKlavuz1-Vurgu2">
    <w:name w:val="Medium Grid 1 Accent 2"/>
    <w:basedOn w:val="NormalTablo"/>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OrtaKlavuz1-Vurgu3">
    <w:name w:val="Medium Grid 1 Accent 3"/>
    <w:basedOn w:val="NormalTablo"/>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OrtaKlavuz1-Vurgu4">
    <w:name w:val="Medium Grid 1 Accent 4"/>
    <w:basedOn w:val="NormalTablo"/>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OrtaKlavuz1-Vurgu5">
    <w:name w:val="Medium Grid 1 Accent 5"/>
    <w:basedOn w:val="NormalTablo"/>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OrtaKlavuz1-Vurgu6">
    <w:name w:val="Medium Grid 1 Accent 6"/>
    <w:basedOn w:val="NormalTablo"/>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OrtaKlavuz2">
    <w:name w:val="Medium Grid 2"/>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OrtaKlavuz3-Vurgu2">
    <w:name w:val="Medium Grid 3 Accent 2"/>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OrtaKlavuz3-Vurgu3">
    <w:name w:val="Medium Grid 3 Accent 3"/>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OrtaKlavuz3-Vurgu4">
    <w:name w:val="Medium Grid 3 Accent 4"/>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OrtaKlavuz3-Vurgu5">
    <w:name w:val="Medium Grid 3 Accent 5"/>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OrtaKlavuz3-Vurgu6">
    <w:name w:val="Medium Grid 3 Accent 6"/>
    <w:basedOn w:val="NormalTablo"/>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OrtaListe1">
    <w:name w:val="Medium List 1"/>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OrtaListe1-Vurgu2">
    <w:name w:val="Medium List 1 Accent 2"/>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OrtaListe1-Vurgu3">
    <w:name w:val="Medium List 1 Accent 3"/>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OrtaListe1-Vurgu4">
    <w:name w:val="Medium List 1 Accent 4"/>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OrtaListe1-Vurgu5">
    <w:name w:val="Medium List 1 Accent 5"/>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OrtaListe1-Vurgu6">
    <w:name w:val="Medium List 1 Accent 6"/>
    <w:basedOn w:val="NormalTablo"/>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OrtaListe2">
    <w:name w:val="Medium List 2"/>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ralkYok">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Girinti">
    <w:name w:val="Normal Indent"/>
    <w:basedOn w:val="Normal"/>
    <w:uiPriority w:val="99"/>
    <w:semiHidden/>
    <w:unhideWhenUsed/>
    <w:rsid w:val="00572222"/>
    <w:pPr>
      <w:ind w:left="720"/>
    </w:pPr>
  </w:style>
  <w:style w:type="paragraph" w:styleId="NotBal">
    <w:name w:val="Note Heading"/>
    <w:basedOn w:val="Normal"/>
    <w:next w:val="Normal"/>
    <w:link w:val="NotBalChar"/>
    <w:uiPriority w:val="99"/>
    <w:semiHidden/>
    <w:unhideWhenUsed/>
    <w:rsid w:val="00572222"/>
    <w:pPr>
      <w:spacing w:after="0" w:line="240" w:lineRule="auto"/>
    </w:pPr>
  </w:style>
  <w:style w:type="character" w:customStyle="1" w:styleId="NotBalChar">
    <w:name w:val="Not Başlığı Char"/>
    <w:basedOn w:val="VarsaylanParagrafYazTipi"/>
    <w:link w:val="NotBal"/>
    <w:uiPriority w:val="99"/>
    <w:semiHidden/>
    <w:rsid w:val="00572222"/>
    <w:rPr>
      <w:kern w:val="16"/>
      <w:sz w:val="22"/>
      <w14:ligatures w14:val="standardContextual"/>
      <w14:numForm w14:val="oldStyle"/>
      <w14:numSpacing w14:val="proportional"/>
      <w14:cntxtAlts/>
    </w:rPr>
  </w:style>
  <w:style w:type="character" w:styleId="SayfaNumaras">
    <w:name w:val="page number"/>
    <w:basedOn w:val="VarsaylanParagrafYazTipi"/>
    <w:uiPriority w:val="99"/>
    <w:semiHidden/>
    <w:unhideWhenUsed/>
    <w:rsid w:val="00572222"/>
    <w:rPr>
      <w:sz w:val="22"/>
    </w:rPr>
  </w:style>
  <w:style w:type="table" w:styleId="DzTablo1">
    <w:name w:val="Plain Table 1"/>
    <w:basedOn w:val="NormalTablo"/>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572222"/>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lnt">
    <w:name w:val="Quote"/>
    <w:basedOn w:val="Normal"/>
    <w:next w:val="Normal"/>
    <w:link w:val="AlntChar"/>
    <w:uiPriority w:val="29"/>
    <w:semiHidden/>
    <w:qFormat/>
    <w:rsid w:val="00572222"/>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elamlama">
    <w:name w:val="Salutation"/>
    <w:basedOn w:val="Normal"/>
    <w:next w:val="Normal"/>
    <w:link w:val="SelamlamaChar"/>
    <w:uiPriority w:val="5"/>
    <w:qFormat/>
    <w:rsid w:val="00572222"/>
  </w:style>
  <w:style w:type="character" w:customStyle="1" w:styleId="SelamlamaChar">
    <w:name w:val="Selamlama Char"/>
    <w:basedOn w:val="VarsaylanParagrafYazTipi"/>
    <w:link w:val="Selamlama"/>
    <w:uiPriority w:val="5"/>
    <w:rsid w:val="00752FC4"/>
  </w:style>
  <w:style w:type="paragraph" w:styleId="mza">
    <w:name w:val="Signature"/>
    <w:basedOn w:val="Normal"/>
    <w:next w:val="Normal"/>
    <w:link w:val="mzaChar"/>
    <w:uiPriority w:val="7"/>
    <w:qFormat/>
    <w:rsid w:val="00254E0D"/>
    <w:pPr>
      <w:contextualSpacing/>
    </w:pPr>
  </w:style>
  <w:style w:type="character" w:customStyle="1" w:styleId="mzaChar">
    <w:name w:val="İmza Char"/>
    <w:basedOn w:val="VarsaylanParagrafYazTipi"/>
    <w:link w:val="mza"/>
    <w:uiPriority w:val="7"/>
    <w:rsid w:val="00254E0D"/>
    <w:rPr>
      <w:color w:val="auto"/>
    </w:rPr>
  </w:style>
  <w:style w:type="character" w:styleId="Gl">
    <w:name w:val="Strong"/>
    <w:basedOn w:val="VarsaylanParagrafYazTipi"/>
    <w:uiPriority w:val="22"/>
    <w:qFormat/>
    <w:rsid w:val="00572222"/>
    <w:rPr>
      <w:b/>
      <w:bCs/>
      <w:sz w:val="22"/>
    </w:rPr>
  </w:style>
  <w:style w:type="paragraph" w:styleId="Altyaz">
    <w:name w:val="Subtitle"/>
    <w:basedOn w:val="Normal"/>
    <w:next w:val="Normal"/>
    <w:link w:val="Altyaz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HafifVurgulama">
    <w:name w:val="Subtle Emphasis"/>
    <w:basedOn w:val="VarsaylanParagrafYazTipi"/>
    <w:uiPriority w:val="19"/>
    <w:semiHidden/>
    <w:qFormat/>
    <w:rsid w:val="00572222"/>
    <w:rPr>
      <w:i/>
      <w:iCs/>
      <w:color w:val="404040" w:themeColor="text1" w:themeTint="BF"/>
      <w:sz w:val="22"/>
    </w:rPr>
  </w:style>
  <w:style w:type="character" w:styleId="HafifBavuru">
    <w:name w:val="Subtle Reference"/>
    <w:basedOn w:val="VarsaylanParagrafYazTipi"/>
    <w:uiPriority w:val="31"/>
    <w:semiHidden/>
    <w:qFormat/>
    <w:rsid w:val="00572222"/>
    <w:rPr>
      <w:smallCaps/>
      <w:color w:val="5A5A5A" w:themeColor="text1" w:themeTint="A5"/>
      <w:sz w:val="22"/>
    </w:rPr>
  </w:style>
  <w:style w:type="table" w:styleId="Tablo3Befektler1">
    <w:name w:val="Table 3D effects 1"/>
    <w:basedOn w:val="NormalTablo"/>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572222"/>
    <w:pPr>
      <w:spacing w:after="0"/>
      <w:ind w:left="220" w:hanging="220"/>
    </w:pPr>
  </w:style>
  <w:style w:type="paragraph" w:styleId="ekillerTablosu">
    <w:name w:val="table of figures"/>
    <w:basedOn w:val="Normal"/>
    <w:next w:val="Normal"/>
    <w:uiPriority w:val="99"/>
    <w:semiHidden/>
    <w:unhideWhenUsed/>
    <w:rsid w:val="00572222"/>
    <w:pPr>
      <w:spacing w:after="0"/>
    </w:pPr>
  </w:style>
  <w:style w:type="table" w:styleId="TabloProfesyonel">
    <w:name w:val="Table Professional"/>
    <w:basedOn w:val="NormalTablo"/>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next w:val="Normal"/>
    <w:link w:val="KonuBal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aynakaBal">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572222"/>
    <w:pPr>
      <w:spacing w:after="100"/>
    </w:pPr>
  </w:style>
  <w:style w:type="paragraph" w:styleId="T2">
    <w:name w:val="toc 2"/>
    <w:basedOn w:val="Normal"/>
    <w:next w:val="Normal"/>
    <w:autoRedefine/>
    <w:uiPriority w:val="39"/>
    <w:semiHidden/>
    <w:unhideWhenUsed/>
    <w:rsid w:val="00572222"/>
    <w:pPr>
      <w:spacing w:after="100"/>
      <w:ind w:left="220"/>
    </w:pPr>
  </w:style>
  <w:style w:type="paragraph" w:styleId="T3">
    <w:name w:val="toc 3"/>
    <w:basedOn w:val="Normal"/>
    <w:next w:val="Normal"/>
    <w:autoRedefine/>
    <w:uiPriority w:val="39"/>
    <w:semiHidden/>
    <w:unhideWhenUsed/>
    <w:rsid w:val="00572222"/>
    <w:pPr>
      <w:spacing w:after="100"/>
      <w:ind w:left="440"/>
    </w:pPr>
  </w:style>
  <w:style w:type="paragraph" w:styleId="T4">
    <w:name w:val="toc 4"/>
    <w:basedOn w:val="Normal"/>
    <w:next w:val="Normal"/>
    <w:autoRedefine/>
    <w:uiPriority w:val="39"/>
    <w:semiHidden/>
    <w:unhideWhenUsed/>
    <w:rsid w:val="00572222"/>
    <w:pPr>
      <w:spacing w:after="100"/>
      <w:ind w:left="660"/>
    </w:pPr>
  </w:style>
  <w:style w:type="paragraph" w:styleId="T5">
    <w:name w:val="toc 5"/>
    <w:basedOn w:val="Normal"/>
    <w:next w:val="Normal"/>
    <w:autoRedefine/>
    <w:uiPriority w:val="39"/>
    <w:semiHidden/>
    <w:unhideWhenUsed/>
    <w:rsid w:val="00572222"/>
    <w:pPr>
      <w:spacing w:after="100"/>
      <w:ind w:left="880"/>
    </w:pPr>
  </w:style>
  <w:style w:type="paragraph" w:styleId="T6">
    <w:name w:val="toc 6"/>
    <w:basedOn w:val="Normal"/>
    <w:next w:val="Normal"/>
    <w:autoRedefine/>
    <w:uiPriority w:val="39"/>
    <w:semiHidden/>
    <w:unhideWhenUsed/>
    <w:rsid w:val="00572222"/>
    <w:pPr>
      <w:spacing w:after="100"/>
      <w:ind w:left="1100"/>
    </w:pPr>
  </w:style>
  <w:style w:type="paragraph" w:styleId="T7">
    <w:name w:val="toc 7"/>
    <w:basedOn w:val="Normal"/>
    <w:next w:val="Normal"/>
    <w:autoRedefine/>
    <w:uiPriority w:val="39"/>
    <w:semiHidden/>
    <w:unhideWhenUsed/>
    <w:rsid w:val="00572222"/>
    <w:pPr>
      <w:spacing w:after="100"/>
      <w:ind w:left="1320"/>
    </w:pPr>
  </w:style>
  <w:style w:type="paragraph" w:styleId="T8">
    <w:name w:val="toc 8"/>
    <w:basedOn w:val="Normal"/>
    <w:next w:val="Normal"/>
    <w:autoRedefine/>
    <w:uiPriority w:val="39"/>
    <w:semiHidden/>
    <w:unhideWhenUsed/>
    <w:rsid w:val="00572222"/>
    <w:pPr>
      <w:spacing w:after="100"/>
      <w:ind w:left="1540"/>
    </w:pPr>
  </w:style>
  <w:style w:type="paragraph" w:styleId="T9">
    <w:name w:val="toc 9"/>
    <w:basedOn w:val="Normal"/>
    <w:next w:val="Normal"/>
    <w:autoRedefine/>
    <w:uiPriority w:val="39"/>
    <w:semiHidden/>
    <w:unhideWhenUsed/>
    <w:rsid w:val="00572222"/>
    <w:pPr>
      <w:spacing w:after="100"/>
      <w:ind w:left="1760"/>
    </w:pPr>
  </w:style>
  <w:style w:type="paragraph" w:styleId="TBal">
    <w:name w:val="TOC Heading"/>
    <w:basedOn w:val="Balk1"/>
    <w:next w:val="Normal"/>
    <w:uiPriority w:val="39"/>
    <w:semiHidden/>
    <w:unhideWhenUsed/>
    <w:qFormat/>
    <w:rsid w:val="00572222"/>
    <w:pPr>
      <w:spacing w:before="240"/>
      <w:outlineLvl w:val="9"/>
    </w:pPr>
    <w:rPr>
      <w:b w:val="0"/>
      <w:bCs w:val="0"/>
      <w:color w:val="95B511" w:themeColor="accent1" w:themeShade="BF"/>
      <w:sz w:val="32"/>
      <w:szCs w:val="32"/>
    </w:rPr>
  </w:style>
  <w:style w:type="paragraph" w:customStyle="1" w:styleId="Default">
    <w:name w:val="Default"/>
    <w:rsid w:val="00FF2E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yaygin.meb.gov.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196530@meb.k12.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350;ablonlar\Modern%20kaps&#252;ller%20anteti.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29CCC-B7F3-4D11-91DA-A9D54D6190E4}">
  <ds:schemaRefs>
    <ds:schemaRef ds:uri="http://schemas.openxmlformats.org/officeDocument/2006/bibliography"/>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kapsüller anteti</Template>
  <TotalTime>0</TotalTime>
  <Pages>2</Pages>
  <Words>656</Words>
  <Characters>3745</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2021-06-22T08:47:00Z</dcterms:created>
  <dcterms:modified xsi:type="dcterms:W3CDTF">2023-08-04T07:00:00Z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